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c23b" w14:textId="f92c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2018 жылғы 13 желтоқсандағы № 6ВС-34-4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2020 жылғы 15 мамырдағы № 6С-55-4 шешімі. Ақмола облысының Әділет департаментінде 2020 жылғы 18 мамырда № 7855 болып тіркелді. Күші жойылды - Ақмола облысы Жақсы аудандық мәслихатының 2023 жылғы 21 желтоқсандағы № 8С-17-5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21.12.2023 </w:t>
      </w:r>
      <w:r>
        <w:rPr>
          <w:rFonts w:ascii="Times New Roman"/>
          <w:b w:val="false"/>
          <w:i w:val="false"/>
          <w:color w:val="ff0000"/>
          <w:sz w:val="28"/>
        </w:rPr>
        <w:t>№ 8С-17-5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13 желтоқсандағы № 6ВС-34-4 (Нормативтік құқықтық актілерді мемлекеттік тіркеу тізілімінде № 6958 тіркелген, 2019 жылғы 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Жақсы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Өмірлік қиын жағдай туындағанда, азаматтың (отбасының) жан басына шаққандағы орташа табысын есепке алмай, азаматтарға (отбасыларға) өтініш бойынша, жылына бір рет әлеуметтік көмек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және оларға теңестірілген тұлғаларға сауықтыру үшін мемлекеттік сатып алуды өткізу жолымен сатып алынатын жолдамалар өтініш берілген күнге сәйкес кезектілік тәртібімен;</w:t>
      </w:r>
    </w:p>
    <w:p>
      <w:pPr>
        <w:spacing w:after="0"/>
        <w:ind w:left="0"/>
        <w:jc w:val="both"/>
      </w:pPr>
      <w:r>
        <w:rPr>
          <w:rFonts w:ascii="Times New Roman"/>
          <w:b w:val="false"/>
          <w:i w:val="false"/>
          <w:color w:val="000000"/>
          <w:sz w:val="28"/>
        </w:rPr>
        <w:t>
      2) колледждерде ақылы негізде күндізгі оқу нысанында оқитын ауылдық елді мекендерде тұратын аз қамтылған және көп балалы отбасылардан шыққан студенттерге, мүгедек студенттерге өтініш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w:t>
      </w:r>
    </w:p>
    <w:p>
      <w:pPr>
        <w:spacing w:after="0"/>
        <w:ind w:left="0"/>
        <w:jc w:val="both"/>
      </w:pPr>
      <w:r>
        <w:rPr>
          <w:rFonts w:ascii="Times New Roman"/>
          <w:b w:val="false"/>
          <w:i w:val="false"/>
          <w:color w:val="000000"/>
          <w:sz w:val="28"/>
        </w:rPr>
        <w:t>
      3) жоғары медициналық оқу орындарында ақылы негізде оқитын ауылдық елді мекендерде тұратын жетім-балалар, аз қамтылған, толық емес және көп балалы отбасылардан шыққан студенттерге өтініш, аудан әкімі, студент және жұмыс беруші арасындағы шарт,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w:t>
      </w:r>
    </w:p>
    <w:p>
      <w:pPr>
        <w:spacing w:after="0"/>
        <w:ind w:left="0"/>
        <w:jc w:val="both"/>
      </w:pPr>
      <w:r>
        <w:rPr>
          <w:rFonts w:ascii="Times New Roman"/>
          <w:b w:val="false"/>
          <w:i w:val="false"/>
          <w:color w:val="000000"/>
          <w:sz w:val="28"/>
        </w:rPr>
        <w:t>
      4) денсаулық сақтау ұйымдарында есепте тұрған қатерлі ісіктермен ауыратындарға, туберкулезбен ауыратындарға, Ақмола облысы денсаулық сақтау басқармасының жанындағы "Жақсы аудандық ауруханасы" шаруашылық жүргізу құқығындағы мемлекеттік коммуналдық кәсіпорынның тізімі негізінде 15 айлық есептік көрсеткіш мөлшерінде;</w:t>
      </w:r>
    </w:p>
    <w:p>
      <w:pPr>
        <w:spacing w:after="0"/>
        <w:ind w:left="0"/>
        <w:jc w:val="both"/>
      </w:pPr>
      <w:r>
        <w:rPr>
          <w:rFonts w:ascii="Times New Roman"/>
          <w:b w:val="false"/>
          <w:i w:val="false"/>
          <w:color w:val="000000"/>
          <w:sz w:val="28"/>
        </w:rPr>
        <w:t>
      5) табиғи зілзаланың немесе өрттің салдарынан зардап шеккен азаматтарға (отбасыларға), немесе оның мүлкіне, жағдай туындағаннан кейін үш айдан кешіктірмей өтінген кезде отбасының бір мүшесіне 50 айлық есептік көрсеткіш мөлшерінде зиянды өтеу;</w:t>
      </w:r>
    </w:p>
    <w:p>
      <w:pPr>
        <w:spacing w:after="0"/>
        <w:ind w:left="0"/>
        <w:jc w:val="both"/>
      </w:pPr>
      <w:r>
        <w:rPr>
          <w:rFonts w:ascii="Times New Roman"/>
          <w:b w:val="false"/>
          <w:i w:val="false"/>
          <w:color w:val="000000"/>
          <w:sz w:val="28"/>
        </w:rPr>
        <w:t>
      6) босату туралы анықтаманы ұсыну арқылы бас бостандығынан айыру орындарынан босатылып шыққан тұлғаларға, пробация қызметінің есебінде тұрған тұлғаларға, 15 айлық есептік көрсеткіш мөлшерінде;</w:t>
      </w:r>
    </w:p>
    <w:p>
      <w:pPr>
        <w:spacing w:after="0"/>
        <w:ind w:left="0"/>
        <w:jc w:val="both"/>
      </w:pPr>
      <w:r>
        <w:rPr>
          <w:rFonts w:ascii="Times New Roman"/>
          <w:b w:val="false"/>
          <w:i w:val="false"/>
          <w:color w:val="000000"/>
          <w:sz w:val="28"/>
        </w:rPr>
        <w:t>
      7) күнкөріс деңгейінен төмен табысы бар азаматтарға (отбасыларға) жылына бір рет 15 айлық есептік көрсеткіш мөлшерінде:</w:t>
      </w:r>
    </w:p>
    <w:p>
      <w:pPr>
        <w:spacing w:after="0"/>
        <w:ind w:left="0"/>
        <w:jc w:val="both"/>
      </w:pPr>
      <w:r>
        <w:rPr>
          <w:rFonts w:ascii="Times New Roman"/>
          <w:b w:val="false"/>
          <w:i w:val="false"/>
          <w:color w:val="000000"/>
          <w:sz w:val="28"/>
        </w:rPr>
        <w:t>
      шұғыл емделуге (ота жасауға);</w:t>
      </w:r>
    </w:p>
    <w:p>
      <w:pPr>
        <w:spacing w:after="0"/>
        <w:ind w:left="0"/>
        <w:jc w:val="both"/>
      </w:pPr>
      <w:r>
        <w:rPr>
          <w:rFonts w:ascii="Times New Roman"/>
          <w:b w:val="false"/>
          <w:i w:val="false"/>
          <w:color w:val="000000"/>
          <w:sz w:val="28"/>
        </w:rPr>
        <w:t>
      кәмелеттік жасқа толмаған балаларды жерлеуге;</w:t>
      </w:r>
    </w:p>
    <w:p>
      <w:pPr>
        <w:spacing w:after="0"/>
        <w:ind w:left="0"/>
        <w:jc w:val="both"/>
      </w:pPr>
      <w:r>
        <w:rPr>
          <w:rFonts w:ascii="Times New Roman"/>
          <w:b w:val="false"/>
          <w:i w:val="false"/>
          <w:color w:val="000000"/>
          <w:sz w:val="28"/>
        </w:rPr>
        <w:t>
      облыстың жергілікті атқарушы органымен келісім бойынша, табысы ең төменгі күнкөріс деңгейінен аспайтын, төрт немесе одан да көп кәмелетке толмаған балалары бар көпбалалы отбасыларға 15 айлық есептік көрсеткіш мөлшерінде;</w:t>
      </w:r>
    </w:p>
    <w:p>
      <w:pPr>
        <w:spacing w:after="0"/>
        <w:ind w:left="0"/>
        <w:jc w:val="both"/>
      </w:pPr>
      <w:r>
        <w:rPr>
          <w:rFonts w:ascii="Times New Roman"/>
          <w:b w:val="false"/>
          <w:i w:val="false"/>
          <w:color w:val="000000"/>
          <w:sz w:val="28"/>
        </w:rPr>
        <w:t>
      қайтыс болған әскери міндеттілерді жерлеуге, бұрынғы КСР Одағы үкiмет органдарының шешiмдерiне сәйкес басқа мемлекеттiң аумақтарындағы ұрыс қимылдарына қатысқан - Кеңес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ұрыс қимылдарын қамтамасыз етуге қатысқаны үшiн бұрынғы КСР Одағының ордендерiмен және медальдерiмен наградталған жұмысшылар мен қызметшiлер, 15 айлық есептік көрсеткіш мөлшерінде.</w:t>
      </w:r>
    </w:p>
    <w:p>
      <w:pPr>
        <w:spacing w:after="0"/>
        <w:ind w:left="0"/>
        <w:jc w:val="both"/>
      </w:pPr>
      <w:r>
        <w:rPr>
          <w:rFonts w:ascii="Times New Roman"/>
          <w:b w:val="false"/>
          <w:i w:val="false"/>
          <w:color w:val="000000"/>
          <w:sz w:val="28"/>
        </w:rPr>
        <w:t>
      Коммуналдық қызметтер үшін шығындарға әлеуметтік көмек ауыл және ауылдық округтер әкімдері ұсынылған тізімдердің негізінде ай сайын:</w:t>
      </w:r>
    </w:p>
    <w:p>
      <w:pPr>
        <w:spacing w:after="0"/>
        <w:ind w:left="0"/>
        <w:jc w:val="both"/>
      </w:pPr>
      <w:r>
        <w:rPr>
          <w:rFonts w:ascii="Times New Roman"/>
          <w:b w:val="false"/>
          <w:i w:val="false"/>
          <w:color w:val="000000"/>
          <w:sz w:val="28"/>
        </w:rPr>
        <w:t>
      Ұлы Отан соғысының қатысушылары мен мүгедектеріне 100 пайыз мөлшерінде;</w:t>
      </w:r>
    </w:p>
    <w:p>
      <w:pPr>
        <w:spacing w:after="0"/>
        <w:ind w:left="0"/>
        <w:jc w:val="both"/>
      </w:pPr>
      <w:r>
        <w:rPr>
          <w:rFonts w:ascii="Times New Roman"/>
          <w:b w:val="false"/>
          <w:i w:val="false"/>
          <w:color w:val="000000"/>
          <w:sz w:val="28"/>
        </w:rPr>
        <w:t>
      қаза тапқан әскери қызметшілердің отбасыларына, қайтыс болған Ұлы Отан соғысы мүгедектерінің әйелдеріне (күйеулеріне), жалпы аурудан мүгедек деп танылған Ұлы Отан соғысының қайтыс болған қатысушыларының әйелдеріне (күйеулеріне) 2 айлық есептік көрсеткіш мөлшерінде;</w:t>
      </w:r>
    </w:p>
    <w:p>
      <w:pPr>
        <w:spacing w:after="0"/>
        <w:ind w:left="0"/>
        <w:jc w:val="both"/>
      </w:pPr>
      <w:r>
        <w:rPr>
          <w:rFonts w:ascii="Times New Roman"/>
          <w:b w:val="false"/>
          <w:i w:val="false"/>
          <w:color w:val="000000"/>
          <w:sz w:val="28"/>
        </w:rPr>
        <w:t>
      жеңiлдiктер мен кепiлдiктер жағынан Ұлы Отан соғысының қатысушылары мен мүгедектерiне теңестiрiлген адамдарға 2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өтінішті біруші өзінің немесе отбасының атынан уәкілетті органға немесе ауыл, ауылдық округ әкіміне өтінішке қоса Үлгілік қағидаларға сәйкес құжаттарды ұсынады.".</w:t>
      </w:r>
    </w:p>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А.Омарова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Б.Джанадилов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