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6d3f" w14:textId="b1a6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2018 жылғы 26 желтоқсандағы № 6BC-36-2 "Жақсы ауданында тұратын, аз қамтылған отбасыларға (азаматтарға) тұрғын үй көмегін көрсету тәртібін және мөлшерін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2020 жылғы 15 мамырдағы № 6С-55-3 шешімі. Ақмола облысының Әділет департаментінде 2020 жылғы 18 мамырда № 7856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2018 жылғы 26 желтоқсандағы № 6ВС-36-2 "Жақсы ауданында тұратын аз қамтылған отбасыларға (азаматтарға) тұрғын үй көмегін көрсету тәртібін және мөлшерін айқындау туралы" (Нормативтік құқықтық актілерді мемлекеттік тіркеу тізілімінде № 6985 тіркелген, 2019 жылғы 12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Жақсы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