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15593" w14:textId="d4155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2019 жылғы 25 желтоқсандағы № 6ВС-51-1 "2020-2022 жылдарға арналған Жақсы ауданының ауылдарының,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2020 жылғы 5 тамыздағы № 6ВС-59-1 шешімі. Ақмола облысының Әділет департаментінде 2020 жылғы 11 тамызда № 7984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Жақсы аудандық мәслихатының "2020-2022 жылдарға арналған Жақсы ауданының ауылдарының, ауылдық округтерінің бюджеттері туралы" 2019 жылғы 25 желтоқсандағы № 6ВС-51-1 (Нормативтік құқықтық актілерді мемлекеттік тіркеу тізілімінде № 7643 тіркелген, 2020 жылдың 20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Жақсы ауылының бюджеті тиісінше 1, 2 және 3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79250,6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15320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63930,6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83077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(-3826,4)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3826,4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2020-2022 жылдарға арналған Жаңа Қийма ауылдық округінің бюджеті тиісінше 4, 5 және 6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32162,2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26055,2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153300,9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(-121138,7)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121138,7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2020-2022 жылдарға арналған Запорожье ауылдық округінің бюджеті тиісінше 7, 8 және 9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22847,6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16639,6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24415,1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(-1567,5)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1567,5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2020-2022 жылдарға арналған Белағаш ауылының бюджеті тиісінше 10, 11 және 12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18793,9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14384,9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22540,7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(-3746,8)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3746,8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2020-2022 жылдарға арналған Киев ауылының бюджеті тиісінше 13, 14 және 15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16248,3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2727,2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11775,1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16248,3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2020-2022 жылдарға арналған Новокиенка ауылының бюджеті тиісінше 16, 17 және 18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15831,2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1341,3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13054,9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15831,2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2020-2022 жылдарға арналған Подгорное ауылының бюджеті тиісінше 19, 20 және 21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17203,1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811,3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15448,8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26623,9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(-9420,8)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9420,8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2020-2022 жылдарға арналған Терісаққан ауылының бюджеті тиісінше 22, 23 және 24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15637,5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1915,9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13151,6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15637,5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2020-2022 жылдарға арналған Чапай ауылының бюджеті тиісінше 25, 26 және 27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11590,4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810,7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10151,7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11590,4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2020-2022 жылдарға арналған Беловод ауылдық округінің бюджеті тиісінше 28, 29 және 30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24805,3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1190,2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21492,1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29797,7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(-4992,4)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4992,4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2020-2022 жылдарға арналған Ешім ауылдық округінің бюджеті тиісінше 31, 32 және 33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24854,6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2914,7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18719,9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24854,6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2020-2022 жылдарға арналған Калинин ауылдық округінің бюджеті тиісінше 34, 35 және 36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22593,8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1766,4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19434,4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22593,8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2020-2022 жылдарға арналған Қызылсай ауылдық округінің бюджеті тиісінше 37, 38 және 39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16668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2287,2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13345,8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26604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(-9936)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9936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2020-2022 жылдарға арналған Тарасов ауылдық округінің бюджеті тиісінше 40, 41 және 42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18365,1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16566,6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18365,1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Жақсы ауылы әкімінің аппараты" мемлекеттік мекемесі 2020 жылға арналған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31926,1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-3826,4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Жана Қийма ауылдық округі әкімінің аппараты" мемлекеттік мекемесі 2020 жылға арналған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1658"/>
        <w:gridCol w:w="1658"/>
        <w:gridCol w:w="3850"/>
        <w:gridCol w:w="39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153300,9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23507,8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23507,8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4068,8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10169,1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10169,1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5748,1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119624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119624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119624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-121138,7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Запорожье ауылдық округі әкімінің аппараты" мемлекеттік мекемесі 2020 жылға арналған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24415,1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-1567,5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Белағаш ауылы әкімінің аппараты" мемлекеттік мекемесі 2020 жылға арналған бюджет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18793,9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22540,7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-3746,8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Киев ауылы әкімінің аппараты" мемлекеттік мекемесі 2020 жылға арналған бюджет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Новокиенка ауылы әкімінің аппараты" мемлекеттік мекемесі 2020 жылға арналған бюджет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Подгорное ауылы әкімінің аппараты" мемлекеттік мекемесі 2020 жылға арналған бюджет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26623,9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-9420,8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3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Терісаққан ауылы әкімінің аппараты" мемлекеттік мекемесі 2020 жылға арналған бюджет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Чапай ауылы әкімінің аппараты" мемлекеттік мекемесі 2020 жылға арналған бюджет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11590,4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Беловод ауылдық округі әкімінің аппараты" мемлекеттік мекемесі 2020 жылға арналған бюджет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29797,7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-4992,4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4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Ешім ауылдық округі әкімінің аппараты" мемлекеттік мекемесі 2020 жылға арналған бюджет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24854,6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4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Калинин ауылдық округі әкімінің аппараты" мемлекеттік мекемесі 2020 жылға арналған бюджет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22593,8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22593,8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4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Қызылсай ауылдық округі әкімінің аппараты" мемлекеттік мекемесі 2020 жылға арналған бюджет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-9936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4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Тарасов ауылдық округі әкімінің аппараты" мемлекеттік мекемесі 2020 жылға арналған бюджет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18365,1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18365,1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4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бюджеттен ағымдағы нысаналы трансферттер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0"/>
        <w:gridCol w:w="5010"/>
      </w:tblGrid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82051,2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Жақсы ауылы әкімінің аппараты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37410,6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ауылындағы көше жарығын ағымдағы жөндеу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шамдарын ауыстыру бойынша жұмыстар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рәміздермен флагшток дайындау және орнату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алаңын дайындау және орнату бойынша қызметтер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7999,8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 шығару бойынша қызметтер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 бойынша жолдардың шұңқырларын жөндеу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ауылындағы Әуезов көшесі бойынша кентішілік жолды орташа жөндеу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ауылының тұрғындарына үздіксіз су беру үшін сорғы сатып алу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ауылының көшелерін безендіру үшін гүлзарлар дайындау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3781,4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 жинайтын машиналарды сатып алу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556,4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спираль салғыш құбырларды сатып алу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Жаңа Қийма ауылдық округі әкімінің аппараты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6113,2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бейнебақылау орнату бойынша қызметтер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қозғалтқыш сорғыларын сатып алу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353,4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LADA қызметтік автокөлігін сатып алу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4068,8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кентішілік жолдарды орташа жөндеуге сметалық құжаттама жасау бойынша қызметтер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Запорожье ауылдық округі әкімінің аппараты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1188,6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машинасына қосалқы бөлшектер сатып алу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қозғалтқыш сорғысын сатып алу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353,5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ұңғымалық сорғыны сатып алу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401,1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Подгорное ауылы әкімінің аппараты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6551,8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Подгорное ауылына кіру жолын ағымдағы жөндеу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бейнебақылау орнату бойынша қызметтер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Подгорное ауылының су сорғыш станциясының ғимаратына ағымдағы жөндеу жүргізу үшін құрылыс материалдарын сатып алу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сорғы және ұңғымалық сорғыларды басқару станциясын сатып алу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872,8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 тізілімінің деректеріне үздіксіз қол жеткізуді қамтамасыз ету үшін төлем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Беловод ауылдық округі әкімінің аппараты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6335,1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алаңын дайындау және орнату бойынша қызметтер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Перекатное ауылындағы Линейная көшесі бойынша жолды ағымдағы жөндеу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2066,6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Беловод ауылындағы және Перекатное ауылындағы балалар ойын алаңын қоршау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840,7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Беловод ауылындағы және Перекатное ауылындағы балалар алаңы үшін орындықтар сатып алу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Беловод ауылында және Перекатное ауылында ұңғымалық сорғылар сатып алу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797,8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Ешім ауылдық округі әкімінің аппараты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3876,9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бейнебақылау орнату бойынша қызметтер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пандус дайындау және орнату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Ешім ауылында қауіпсіз қалдықтарды шығару бойынша қызметтер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"Ешім ауылдық округінің Ешім ауылы және Монастырка ауылы көшелерін сыртқы электрмен жарықтандыруға" жобалық-сметалық құжаттамасын әзірлеу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1597,9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"Ешім ауылдық округінің Ешім ауылы және Монастырка ауылы көшелерін сыртқы электрмен жарықтандыруға" топографиялық түсірілімін әзірлеу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Калинин ауылдық округі әкімінің аппараты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8490,4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бейнебақылау орнату бойынша қызметтер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 ауылының су тарту қоршауын ағымдағы жөндеу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4611,3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Моховое ауылының Сейфуллин көшесін және Қалмақкөл ауылы Озерная көшесін жарықтандыруға кешенді сараптама жүргізу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174,1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 ауылы және Моховое ауылы үшін сорғы сатып алу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 ауылында және Моховое ауылында қауіпсіз қалдықтарды шығару бойынша қызметтер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Қызылсай ауылдық округі әкімінің аппараты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1917,8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бейнебақылау орнату бойынша қызметтер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ауылының Целинная көшесі бойынша көше жарықтандыруға жобалау-іздестіру жұмыстары үшін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1148,4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сорғымен кешенді бүріккішті сатып алу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 сатып алу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Тарасов ауылдық округі әкімінің аппараты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5031,6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Тарасов ауылында Корчагина көшесі және Зеленая көшесі бойынша көше жарығын орнату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2376,4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бейнебақылау орнату бойынша қызметтер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Тарасов ауылында мал қорымына жер учаскісін рәсімдеуге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Тарасов ауылында балалар ойын алаңын орнату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 шығару бойынша қызметтер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Чапай ауылы әкімінің аппараты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1495,7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бейнебақылау орнату бойынша қызметтер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Чапай ауылында қауіпсіз қалдықтарды шығару бойынша қызметтер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649,5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қызметтерін төлеуге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Белағаш ауылы әкімінің аппараты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1412,9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сорғы сатып алу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1412,9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Киев ауылы әкімінің аппараты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161,1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"Жақсы ауданы Киев ауылындағы Рагузов көшесі бойынша көшелерді жарықтандыру" объектісіне ведомстводан тыс кешенді сараптама жүргізуге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161,1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Новокиенка ауылы әкімінің аппараты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1182,9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қызметтерін төлеуге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164,2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"Новокиенка ауылындағы Октябрьская көшесі бойынша көше жарығының құрылысына" кешенді ведомстводан тыс сараптамадан өткізумен жобалау-сметалық құжаттаманы әзірлеуге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1018,7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Терісаққан ауылы әкімінің аппараты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</w:t>
            </w:r>
          </w:p>
        </w:tc>
      </w:tr>
      <w:tr>
        <w:trPr>
          <w:trHeight w:val="30" w:hRule="atLeast"/>
        </w:trPr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ауылындағы көшелерді жарықтандыру үшін жобалау-сметалық құжаттама әзірлеуге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қосымша</w:t>
            </w:r>
          </w:p>
        </w:tc>
      </w:tr>
    </w:tbl>
    <w:bookmarkStart w:name="z5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берілетін ағымдағы нысаналы трансферттер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1"/>
        <w:gridCol w:w="6479"/>
      </w:tblGrid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Белағаш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Подгорное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Беловод ауылдық округі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Қызылсай ауылдық округі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Тарасов ауылдық округі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Киев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Новокиенка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Терісаққан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Чапай ауылы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Ешім ауылдық округі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Калинин ауылдық округі әкімінің аппараты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