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cd55" w14:textId="c0ec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2019 жылғы 24 желтоқсандағы № 6С-50-1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2020 жылғы 13 қазандағы № 6ВС-61-4 шешімі. Ақмола облысының Әділет департаментінде 2020 жылғы 14 қазанда № 8076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"2020-2022 жылдарға арналған аудандық бюджет туралы" 2019 жылғы 24 желтоқсандағы № 6С-50-1 (Нормативтік құқықтық актілерді мемлекеттік тіркеу тізілімінде № 7644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5163656,2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957184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5463,2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4182519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5332361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158679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170549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15280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(-342664)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342664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ауданның жергілікті атқарушы органының резерві 26621,8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6ВС-61-4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5163656,2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5386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106058,2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124444,8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30245,7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94199,1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3450730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3444780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2722947,4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500087,8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363230,2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257274,3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241183,9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138353,4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-342664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6ВС-61-4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2"/>
        <w:gridCol w:w="4018"/>
      </w:tblGrid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782568,7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661080,7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175994,7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жалақына ішінара субсидиялауға және жастар практикасына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NEETсанатындағы жастарға және аз қамтылған көпбалалы отбасыларға, аз қамтылған еңбекке қабілетті мүгедектерге жаңа бизнес-идеяларды жүзеге асыру үшін мемлекеттік гранттарды ұсыну үшін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50663,7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жұмысқа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465055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50827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231943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180014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121488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Ешім ауылында таратушы су құбыры желілерін реконструкциялау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121488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