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03f0" w14:textId="fa80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2020 жылғы 22 қазандағы № а-3/216 қаулысы. Ақмола облысының Әділет департаментінде 2020 жылғы 23 қазанда № 8090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 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2020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Л. Сейдахметоваға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2020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"22"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а-3/216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415"/>
        <w:gridCol w:w="1412"/>
        <w:gridCol w:w="670"/>
        <w:gridCol w:w="2341"/>
        <w:gridCol w:w="670"/>
        <w:gridCol w:w="4451"/>
        <w:gridCol w:w="671"/>
      </w:tblGrid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- 10 623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- 9 081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