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13c9" w14:textId="c0c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25 желтоқсандағы № 6ВС-51-1 "2020-2022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28 қазандағы № 6ВС-62-2 шешімі. Ақмола облысының Әділет департаментінде 2020 жылғы 2 қарашада № 8121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Жақсы ауданының ауылдарының, ауылдық округтерінің бюджеттері туралы" 2019 жылғы 25 желтоқсандағы № 6ВС-51-1 (Нормативтік құқықтық актілерді мемлекеттік тіркеу тізілімінде № 7643 тіркелген, 2020 жылдың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Жақсы ауылының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86716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90542,4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(-3826,4)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3826,4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Жаңа Қийма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32343,4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139950,5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(-107607,1)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107607,1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Запорожье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24867,6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18659,6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(-1567,5)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Белағаш ауылының бюджеті тиісінше 10, 11 және 12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20201,7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15792,7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(-3746,8)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3746,8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Киев ауылының бюджеті тиісінше 13, 14 және 15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Новокиенка ауылының бюджеті тиісінше16, 17 және 18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15831,2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Подгорное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17640,7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15886,4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(-8800,4)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8800,4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Беловод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24921,5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21608,3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(-4450)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4450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Ешім ауылдық округінің бюджеті тиісінше 31, 32 және 33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26369,6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20234,9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Калинин ауылдық округінің бюджеті тиісінше 34, 35 және 36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25249,7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22090,3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 Қийма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-107607,1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Запорожье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Белағаш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Киев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Новокиенка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Подгорное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Беловод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Ешім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Калинин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ағымдағы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2"/>
        <w:gridCol w:w="3668"/>
      </w:tblGrid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97850,3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 суды үздіксіз беру үшін тауарлық-материалдық құндылықтарды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Абай, Тәуелсіздік, Дорожная, Қ. Еспембетов көшелерін жарықтандырудың электр беру желілеріне қызмет көрсету және пайдалану үшін жер учаскелеріне тұрақты жер пайдалану құқығын беруге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шағын ауданында 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ауылында ұңғымалық су жинағышты және су таратқышты салу және пайдалану үшін жерге орналастыру жобаларын жасау, жер учаскелерінің шекараларын белгілеу (шығару) және 5 орнату бойынша сәйкестендіру құжаттарын дайындау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көше жарығын ағымдағы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шамдарын ауыстыру бойынша жұмыстар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рәміздермен флагшток дайындау және орнату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7999,8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 бойынша жолдардың шұңқырларын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Әуезов көшесі бойынша кентішілік жолды орташа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тұрғындарына үздіксіз су беру үшін сорғы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көшелерін безендіру үшін гүлзарлар дайындау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жинайтын машиналарды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спираль салғыш құбырларды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сорғыларын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LADA қызметтік автокөлігін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орташа жөндеуге сметалық құжаттама жасау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 төлеуге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машинасына қосалқы бөлшектер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сорғысын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қызмет көрсету бойынша қызметтерге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ұңғымалық сорғыны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ауылының Гагарин, Комсомольская және Школьная көшелері бойынша жер учаскелеріне сәйкестендіру құжаттарын дайындауға және беруге, жарықтандыру тіреулерін салуға және орнатуға шекараларды белгілеу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кіру жолын ағымдағы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ауылының су сорғыш станциясының ғимаратына ағымдағы жөндеу жүргізу үшін құрылыс материалдарын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және ұңғымалық сорғыларды басқару станциясын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 тізілімінің деректеріне үздіксіз қол жеткізуді қамтамасыз ету үшін төлем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6451,3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ауылында жер учаскесін, мемлекеттік актіні әкімшілік ғимарат етіп ресімдеуге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ауылындағы Линейная көшесі бойынша жолды ағымдағы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ауылындағы және Перекатное ауылындағы балалар ойын алаңын қоршау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ауылына және Перекатное ауылына балалар алаңы үшін орындықтар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ауылына және Перекатное ауылына ұңғымалық сорғылар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 төлеуге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пандус дайындау және орнату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 қауіпсіз қалдықтарды шығару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"Ешім ауылдық округінің Ешім ауылы және Монастырка ауылы көшелерін сыртқы электрмен жарықтандыруға" жобалық-сметалық құжаттамасын әзірлеу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"Ешім ауылдық округінің Ешім ауылы және Монастырка ауылы көшелерін сыртқы электрмен жарықтандыруға" топографиялық түсірілімін әзірлеу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11146,3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 ауылдық округінің Моховое ауылындағы су таратқышты қоршауын ағымдағы жөндеу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ауылының су таратқышты қоршауын ағымдағы жөндеу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ауылының Сейфуллин көшесін және Қалмақкөл ауылы Озерная көшесін жарықтандыруға кешенді сараптама жүргізу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 және Моховое ауылы үшін сорғы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ауылында және Моховое ауылында қауіпсіз қалдықтарды шығару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ауылының Целинная көшесі бойынша көше жарықтандыруға жобалау-іздестіру жұмыстары үшін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сорғымен кешенді бүріккішті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Корчагина көшесі және Зеленая көшесі бойынша көше жарығын орнату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2376,4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мал қорымына жер учаскісін ресімдеуге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балалар ойын алаңын орнату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ауылында қауіпсіз қалдықтарды шығару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 төлеуге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 Береке көшесінде бейнебақылау орнату бойынша қызметтер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1407,8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сатып алу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ауданы Киев ауылындағы Рагузов көшесі бойынша көшелерді жарықтандыру" объектісіне ведомстводан тыс кешенді сараптама жүргізуге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1182,9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 төлеуге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"Новокиенка ауылындағы Октябрьская көшесі бойынша көше жарығының құрылысына" кешенді ведомстводан тыс сараптамадан өткізумен жобалау-сметалық құжаттаманы әзірлеуге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1018,7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ауылындағы көшелерді жарықтандыру үшін жобалау-сметалық құжаттаманы әзірлеуге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ағымдағы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Чапай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