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3d2b" w14:textId="d2f3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Жақсы ауданында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орындарының квотаcын белгілеу туралы</w:t>
      </w:r>
    </w:p>
    <w:p>
      <w:pPr>
        <w:spacing w:after="0"/>
        <w:ind w:left="0"/>
        <w:jc w:val="both"/>
      </w:pPr>
      <w:r>
        <w:rPr>
          <w:rFonts w:ascii="Times New Roman"/>
          <w:b w:val="false"/>
          <w:i w:val="false"/>
          <w:color w:val="000000"/>
          <w:sz w:val="28"/>
        </w:rPr>
        <w:t>Ақмола облысы Жақсы ауданы әкімдігінің 2020 жылғы 30 қарашадағы № а-4/253 қаулысы. Ақмола облысының Әділет департаментінде 2020 жылғы 30 қарашада № 8186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 атқару кодексінің 18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Жақсы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2021 жылға арналған Жақсы ауданында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Л.Ш. Сейдахметоваға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а-4/253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2021 жылға арналған Жақсы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3375"/>
        <w:gridCol w:w="3259"/>
        <w:gridCol w:w="4120"/>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"Урожай" жауапкершілігі шектеулі серіктестігі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"АйБат" жауапкершілігі шектеулі серіктестігі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а-4/253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2021 жылға арналған Жақсы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3375"/>
        <w:gridCol w:w="3259"/>
        <w:gridCol w:w="4120"/>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жауапкершілігі шектеулі серіктестігі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"АйБат" жауапкершілігі шектеулі серіктестігі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