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3dfb" w14:textId="e923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ауданы әкімдігінің 2019 жылғы 25 сәуірдегі № а-1/76 "Үгіттік баспа материалдарын орналастыру үшін орындар белгілеу, кандидаттарға сайлаушылармен кездесуі үшін үй-жайларды беру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2020 жылғы 8 желтоқсандағы № а-5/262 қаулысы. Ақмола облысының Әділет департаментінде 2020 жылғы 9 желтоқсанда № 8206 болып тіркелді. Күші жойылды - Ақмола облысы Жақсы ауданы әкімдігінің 2021 жылғы 22 шілдедегі № а-6/134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Жақсы ауданы әкімдігінің 22.07.2021 </w:t>
      </w:r>
      <w:r>
        <w:rPr>
          <w:rFonts w:ascii="Times New Roman"/>
          <w:b w:val="false"/>
          <w:i w:val="false"/>
          <w:color w:val="ff0000"/>
          <w:sz w:val="28"/>
        </w:rPr>
        <w:t>№ а-6/134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ауданы әкімдігінің "Үгіттік баспа материалдарын орналастыру үшін орындар белгілеу, кандидаттарға сайлаушылармен кездесуі үшін үй-жайларды беру туралы" 2019 жылғы 25 сәуірдегі № а-1/76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7148 болып тіркелген, 2019 жылғы 30 сәуірде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"Үгіттік баспа материалдарын орналастыру үшін орындар белгілеу және кандидаттарға сайлаушылармен кездесуі үшін үй-жайлар беру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12 жол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Жақсы ауылы, Сейітжан Жакупов көшесі, 86, "ҚТЖ – Жүк тасымалы" жауапкершілігі шектеулі серіктестігінің – "ЖТ Ақмола бөлімшесі" филиалы Жақсы бекетінің темір жол вокзалы ғимаратының жанындағы ақпараттық стенд";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15 жол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Баяғыз ауылы, Центральная көшесі, 11, "Агрофирма – "Астана Т.А.Н." жауапкершілігі шектеулі серіктестігі кеңсе ғимаратының жанындағы ақпараттық стенд";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18 жол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Подгорное ауылы, Школьная көшесі, 4б, "Подгорное-1" жауапкершілігі шектеулі серіктестігінің наубайхана ғимаратының жанындағы ақпараттық стенд";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1, 2, 11, 14, 19 жолдарда "бөлімінің", "бөлімі" сөздері алынып тасталсын, қосымшаның орыс тіліндегі мәтіні өзгермейді;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6 жолда қазақ тіліндегі "Беловод" сөзі "Беловодское" сөзімен ауыстырылсын, қосымшаның орыс тіліндегі мәтіні өзгермейді;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9 жолда қазақ тіліндегі "Островский" сөзі "Островская" сөзімен ауыстырылсын, қосымшаның орыс тіліндегі мәтіні өзгермейді;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13 жол жаңа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Баяғыз ауылы, Центральная көшесі, 11, "Агрофирма – "Астана Т.А.Н." жауапкершілігі шектеулі серіктестігінің кеңсесі";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1, 2, 3, 12, 16, 17 жолдарда "бөлімінің" сөзі алынып тасталсын, қосымшаның орыс тіліндегі мәтіні өзгермейді;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 жолда қазақ тіліндегі "Ешім" сөзі "Ишимское" сөзімен ауыстырылсын, қосымшаның орыс тіліндегі мәтіні өзгермейді;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7 жолда қазақ тіліндегі "Беловод" сөзі "Беловодское" сөзімен ауыстырылсын, қосымшаның орыс тіліндегі мәтіні өзгермейді;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10 жолда қазақ тіліндегі "Островский" сөзі "Островская" сөзімен ауыстырылсын, қосымшаның орыс тіліндегі мәтіні өзгермейді.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Л. Сейдахметоваға жүктелсін.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