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15e3" w14:textId="7f81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2019 жылғы 24 желтоқсандағы № 6С-50-1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2020 жылғы 20 желтоқсандағы № 6ВС-65-1 шешімі. Ақмола облысының Әділет департаментінде 2020 жылғы 21 желтоқсанда № 8252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"2020-2022 жылдарға арналған аудандық бюджет туралы" 2019 жылғы 24 желтоқсандағы № 6С-50-1 (Нормативтік құқықтық актілерді мемлекеттік тіркеу тізілімінде № 7644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5120246,3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927202,0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8292,0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3944,0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4180808,3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5248270,7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117197,6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131627,4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14429,8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15280,0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15280,0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(-260502,0)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260502,0 мың теңге";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 жылға арналған ауданның жергілікті атқарушы органының резерві 5097,0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5120246,3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927202,0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4180808,3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4180808,3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4180808,3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5386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5248270,7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330051,6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135041,1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108696,9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126674,1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31157,7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95516,4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3345129,9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3339179,9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2666155,4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75055,7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237175,6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323588,9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303631,4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62594,1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64883,7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586237,9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443450,2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99495,2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338489,3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142787,7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62402,9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40181,9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303982,2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232938,8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129376,3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46012,8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55812,8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55812,8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55812,8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117197,6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106774,8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106774,8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106774,8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-260502,0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2"/>
        <w:gridCol w:w="4018"/>
      </w:tblGrid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881259,7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677198,7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162791,7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12705,0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жастарға, аз қамтылған көпбалалы отбасыларға, аз қамтылған еңбекке қабілетті мүгедектерге жаңа бизнес-идеяларды жүзеге асыру үшін мемлекеттік гранттар ұсынуға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16668,0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40319,7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24564,0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7146,0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жұмысқа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21400,0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493934,0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29559,0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330937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133438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20473,0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20473,0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204061,0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 Ешім ауылының су құбырлары тораптырын реконструкциялау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204061,0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24852,6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1"/>
        <w:gridCol w:w="4319"/>
      </w:tblGrid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672145,6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524367,4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494611,5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жабдықтауға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"Кәмелетке толмағандар арасында денсаулық пен өмірлік дағдыларды қалыптастыру және суицидтің алдын алу" бағдарламасын енгізуге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үшін компьютерлер сатып алуға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мемлекеттік ұйымдарының педагог қызметкерлерінің ұзақтығы 42 күнтізбелік күн жыл сайынғы ақылы еңбек демалысын 56 күнге дейін ұлғайтуға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 қызметкерлерінің ұзақтығы күнтізбелік 42 күн жыл сайынғы ақылы еңбек демалысын 56 күнге дейін ұлғайтуға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берудің оқу бағдарламаларын іске асыратын білім беру ұйымдарының мұғалімдеріне жаңартылған білім беру мазмұны жағдайындағы жұмысы үшін қосымша ақы төлеуге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225540,0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педагог-психологтарының лауазымдық жалақыларының мөлшерін ұлғайтуға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қосымша ақы төлеуге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1760,7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қосымша ақы төлеуге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1015,3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қызметкерлеріне сынып жетекшілігі үшін қосымша ақыны ұлғайтуға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қызметкерлеріне дәптерлер мен жазбаша жұмыстарды тексергені үшін қосымша ақыны ұлғайтуға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2816,5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жөндеуге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178272,8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кабинеттерін сатып алуға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 үшін блокты-модульді қазандықтарды сатып алуға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21767,2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автобустарын сатып алуға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17924,8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кәсіптік оқытуды іске асыруға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гранттарды ұсынуға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1666,8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 жылдығына біржолғы материалдық көмек төлеуге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7981,1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маусымына дайындыққа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7981,1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147778,2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121402,0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 Ешім ауылының су құбырлары тораптырын реконструкциялау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 Новокиенка ауылында ұңғыма су тоғанын және сумен жабдықтау жүйесін реконструкциялау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109272,0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26376,2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ауданының Перекатное ауылында Абая көшесі бойынша және Киров көшесі бойынша, Беловодское ауылында Школьная көшесі бойынша және Станционная көшесі бойынша электр беру желілерінің тіректерін салу және пайдалану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8348,7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ауданының Киевское ауылындағы көше жарығын электрмен жабдықтау құрылысы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ауданының Подгорное ауылындағы Мира көшесі, Набережная көшесі, Целинная көшесі көше жарығын электрмен жабдықтау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