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4839" w14:textId="cfd4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қмола облысы Жақсы аудандық мәслихатының 2020 жылғы 24 желтоқсандағы № 6С-66-1 шешімі. Ақмола облысының Әділет департаментінде 2021 жылғы 15 қаңтарда № 8319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5684059,2 мың теңге, оның ішінде:</w:t>
      </w:r>
    </w:p>
    <w:p>
      <w:pPr>
        <w:spacing w:after="0"/>
        <w:ind w:left="0"/>
        <w:jc w:val="both"/>
      </w:pPr>
      <w:r>
        <w:rPr>
          <w:rFonts w:ascii="Times New Roman"/>
          <w:b w:val="false"/>
          <w:i w:val="false"/>
          <w:color w:val="000000"/>
          <w:sz w:val="28"/>
        </w:rPr>
        <w:t>
      салықтық түсімдер – 722654 мың теңге;</w:t>
      </w:r>
    </w:p>
    <w:p>
      <w:pPr>
        <w:spacing w:after="0"/>
        <w:ind w:left="0"/>
        <w:jc w:val="both"/>
      </w:pPr>
      <w:r>
        <w:rPr>
          <w:rFonts w:ascii="Times New Roman"/>
          <w:b w:val="false"/>
          <w:i w:val="false"/>
          <w:color w:val="000000"/>
          <w:sz w:val="28"/>
        </w:rPr>
        <w:t>
      салықтық емес түсімдер – 9383,6 мың теңге;</w:t>
      </w:r>
    </w:p>
    <w:p>
      <w:pPr>
        <w:spacing w:after="0"/>
        <w:ind w:left="0"/>
        <w:jc w:val="both"/>
      </w:pPr>
      <w:r>
        <w:rPr>
          <w:rFonts w:ascii="Times New Roman"/>
          <w:b w:val="false"/>
          <w:i w:val="false"/>
          <w:color w:val="000000"/>
          <w:sz w:val="28"/>
        </w:rPr>
        <w:t>
      негізгі капиталды сатудан түсетін түсімдер – 18299 мың теңге;</w:t>
      </w:r>
    </w:p>
    <w:p>
      <w:pPr>
        <w:spacing w:after="0"/>
        <w:ind w:left="0"/>
        <w:jc w:val="both"/>
      </w:pPr>
      <w:r>
        <w:rPr>
          <w:rFonts w:ascii="Times New Roman"/>
          <w:b w:val="false"/>
          <w:i w:val="false"/>
          <w:color w:val="000000"/>
          <w:sz w:val="28"/>
        </w:rPr>
        <w:t>
      трансферттер түсімі – 4933722,6 мың теңге;</w:t>
      </w:r>
    </w:p>
    <w:p>
      <w:pPr>
        <w:spacing w:after="0"/>
        <w:ind w:left="0"/>
        <w:jc w:val="both"/>
      </w:pPr>
      <w:r>
        <w:rPr>
          <w:rFonts w:ascii="Times New Roman"/>
          <w:b w:val="false"/>
          <w:i w:val="false"/>
          <w:color w:val="000000"/>
          <w:sz w:val="28"/>
        </w:rPr>
        <w:t>
      2) шығындар – 5826354,5 мың теңге;</w:t>
      </w:r>
    </w:p>
    <w:p>
      <w:pPr>
        <w:spacing w:after="0"/>
        <w:ind w:left="0"/>
        <w:jc w:val="both"/>
      </w:pPr>
      <w:r>
        <w:rPr>
          <w:rFonts w:ascii="Times New Roman"/>
          <w:b w:val="false"/>
          <w:i w:val="false"/>
          <w:color w:val="000000"/>
          <w:sz w:val="28"/>
        </w:rPr>
        <w:t>
      3) таза бюджеттік кредиттеу – 11763,1 мың теңге, оның ішінде:</w:t>
      </w:r>
    </w:p>
    <w:p>
      <w:pPr>
        <w:spacing w:after="0"/>
        <w:ind w:left="0"/>
        <w:jc w:val="both"/>
      </w:pPr>
      <w:r>
        <w:rPr>
          <w:rFonts w:ascii="Times New Roman"/>
          <w:b w:val="false"/>
          <w:i w:val="false"/>
          <w:color w:val="000000"/>
          <w:sz w:val="28"/>
        </w:rPr>
        <w:t>
      бюджеттік кредиттер – 26253 мың теңге;</w:t>
      </w:r>
    </w:p>
    <w:p>
      <w:pPr>
        <w:spacing w:after="0"/>
        <w:ind w:left="0"/>
        <w:jc w:val="both"/>
      </w:pPr>
      <w:r>
        <w:rPr>
          <w:rFonts w:ascii="Times New Roman"/>
          <w:b w:val="false"/>
          <w:i w:val="false"/>
          <w:color w:val="000000"/>
          <w:sz w:val="28"/>
        </w:rPr>
        <w:t>
      бюджеттік кредиттерді өтеу – 14489,9 мың теңге;</w:t>
      </w:r>
    </w:p>
    <w:p>
      <w:pPr>
        <w:spacing w:after="0"/>
        <w:ind w:left="0"/>
        <w:jc w:val="both"/>
      </w:pPr>
      <w:r>
        <w:rPr>
          <w:rFonts w:ascii="Times New Roman"/>
          <w:b w:val="false"/>
          <w:i w:val="false"/>
          <w:color w:val="000000"/>
          <w:sz w:val="28"/>
        </w:rPr>
        <w:t>
      4) қаржы активтерімен операциялар бойынша сальдо – 39711,2 мың теңге, оның ішінде:</w:t>
      </w:r>
    </w:p>
    <w:p>
      <w:pPr>
        <w:spacing w:after="0"/>
        <w:ind w:left="0"/>
        <w:jc w:val="both"/>
      </w:pPr>
      <w:r>
        <w:rPr>
          <w:rFonts w:ascii="Times New Roman"/>
          <w:b w:val="false"/>
          <w:i w:val="false"/>
          <w:color w:val="000000"/>
          <w:sz w:val="28"/>
        </w:rPr>
        <w:t>
      қаржы активтерін сатып алу – 39711,2 мың теңге;</w:t>
      </w:r>
    </w:p>
    <w:p>
      <w:pPr>
        <w:spacing w:after="0"/>
        <w:ind w:left="0"/>
        <w:jc w:val="both"/>
      </w:pPr>
      <w:r>
        <w:rPr>
          <w:rFonts w:ascii="Times New Roman"/>
          <w:b w:val="false"/>
          <w:i w:val="false"/>
          <w:color w:val="000000"/>
          <w:sz w:val="28"/>
        </w:rPr>
        <w:t>
      5) бюджет тапшылығы (профициті) – (-193769,6)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193769,6мың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Жақсы аудандық мәслихатының 07.12.2021 </w:t>
      </w:r>
      <w:r>
        <w:rPr>
          <w:rFonts w:ascii="Times New Roman"/>
          <w:b w:val="false"/>
          <w:i w:val="false"/>
          <w:color w:val="000000"/>
          <w:sz w:val="28"/>
        </w:rPr>
        <w:t>№ 7ВС-16-1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Аудандық бюджетке 100 пайыз көлемінде әлеуметтік салықты бөлу нормативі ескерілсін.</w:t>
      </w:r>
    </w:p>
    <w:bookmarkEnd w:id="2"/>
    <w:bookmarkStart w:name="z4" w:id="3"/>
    <w:p>
      <w:pPr>
        <w:spacing w:after="0"/>
        <w:ind w:left="0"/>
        <w:jc w:val="both"/>
      </w:pPr>
      <w:r>
        <w:rPr>
          <w:rFonts w:ascii="Times New Roman"/>
          <w:b w:val="false"/>
          <w:i w:val="false"/>
          <w:color w:val="000000"/>
          <w:sz w:val="28"/>
        </w:rPr>
        <w:t>
      3. 2021 жылға арналған аудандық бюджетінде облыстық бюджеттен 2583795 мың теңге сомасында субвенция қарастырылғаны ескерілсін.</w:t>
      </w:r>
    </w:p>
    <w:bookmarkEnd w:id="3"/>
    <w:bookmarkStart w:name="z5" w:id="4"/>
    <w:p>
      <w:pPr>
        <w:spacing w:after="0"/>
        <w:ind w:left="0"/>
        <w:jc w:val="both"/>
      </w:pPr>
      <w:r>
        <w:rPr>
          <w:rFonts w:ascii="Times New Roman"/>
          <w:b w:val="false"/>
          <w:i w:val="false"/>
          <w:color w:val="000000"/>
          <w:sz w:val="28"/>
        </w:rPr>
        <w:t>
      4. 2021 жылға арналған аудандық бюджетте ауыл, ауылдық округтердің бюджеттеріне аудандық бюджеттен берілетін субвенция көлемдері 182461 мың теңге сомасында қарастырылғаны ескерілсін, оның ішінде:</w:t>
      </w:r>
    </w:p>
    <w:bookmarkEnd w:id="4"/>
    <w:p>
      <w:pPr>
        <w:spacing w:after="0"/>
        <w:ind w:left="0"/>
        <w:jc w:val="both"/>
      </w:pPr>
      <w:r>
        <w:rPr>
          <w:rFonts w:ascii="Times New Roman"/>
          <w:b w:val="false"/>
          <w:i w:val="false"/>
          <w:color w:val="000000"/>
          <w:sz w:val="28"/>
        </w:rPr>
        <w:t>
      Жақсы ауылына 23329 мың теңге;</w:t>
      </w:r>
    </w:p>
    <w:p>
      <w:pPr>
        <w:spacing w:after="0"/>
        <w:ind w:left="0"/>
        <w:jc w:val="both"/>
      </w:pPr>
      <w:r>
        <w:rPr>
          <w:rFonts w:ascii="Times New Roman"/>
          <w:b w:val="false"/>
          <w:i w:val="false"/>
          <w:color w:val="000000"/>
          <w:sz w:val="28"/>
        </w:rPr>
        <w:t>
      Жаңа Қийма ауылдық округіне 19443 мың теңге;</w:t>
      </w:r>
    </w:p>
    <w:p>
      <w:pPr>
        <w:spacing w:after="0"/>
        <w:ind w:left="0"/>
        <w:jc w:val="both"/>
      </w:pPr>
      <w:r>
        <w:rPr>
          <w:rFonts w:ascii="Times New Roman"/>
          <w:b w:val="false"/>
          <w:i w:val="false"/>
          <w:color w:val="000000"/>
          <w:sz w:val="28"/>
        </w:rPr>
        <w:t>
      Запорожье ауылдық округіне 14413 мың теңге;</w:t>
      </w:r>
    </w:p>
    <w:p>
      <w:pPr>
        <w:spacing w:after="0"/>
        <w:ind w:left="0"/>
        <w:jc w:val="both"/>
      </w:pPr>
      <w:r>
        <w:rPr>
          <w:rFonts w:ascii="Times New Roman"/>
          <w:b w:val="false"/>
          <w:i w:val="false"/>
          <w:color w:val="000000"/>
          <w:sz w:val="28"/>
        </w:rPr>
        <w:t>
      Белағаш ауылына 12005 мың теңге;</w:t>
      </w:r>
    </w:p>
    <w:p>
      <w:pPr>
        <w:spacing w:after="0"/>
        <w:ind w:left="0"/>
        <w:jc w:val="both"/>
      </w:pPr>
      <w:r>
        <w:rPr>
          <w:rFonts w:ascii="Times New Roman"/>
          <w:b w:val="false"/>
          <w:i w:val="false"/>
          <w:color w:val="000000"/>
          <w:sz w:val="28"/>
        </w:rPr>
        <w:t>
      Киев ауылына 11250 мың теңге;</w:t>
      </w:r>
    </w:p>
    <w:p>
      <w:pPr>
        <w:spacing w:after="0"/>
        <w:ind w:left="0"/>
        <w:jc w:val="both"/>
      </w:pPr>
      <w:r>
        <w:rPr>
          <w:rFonts w:ascii="Times New Roman"/>
          <w:b w:val="false"/>
          <w:i w:val="false"/>
          <w:color w:val="000000"/>
          <w:sz w:val="28"/>
        </w:rPr>
        <w:t>
      Новокиенка ауылына 11521 мың теңге;</w:t>
      </w:r>
    </w:p>
    <w:p>
      <w:pPr>
        <w:spacing w:after="0"/>
        <w:ind w:left="0"/>
        <w:jc w:val="both"/>
      </w:pPr>
      <w:r>
        <w:rPr>
          <w:rFonts w:ascii="Times New Roman"/>
          <w:b w:val="false"/>
          <w:i w:val="false"/>
          <w:color w:val="000000"/>
          <w:sz w:val="28"/>
        </w:rPr>
        <w:t>
      Подгорное ауылына 9559 мың теңге;</w:t>
      </w:r>
    </w:p>
    <w:p>
      <w:pPr>
        <w:spacing w:after="0"/>
        <w:ind w:left="0"/>
        <w:jc w:val="both"/>
      </w:pPr>
      <w:r>
        <w:rPr>
          <w:rFonts w:ascii="Times New Roman"/>
          <w:b w:val="false"/>
          <w:i w:val="false"/>
          <w:color w:val="000000"/>
          <w:sz w:val="28"/>
        </w:rPr>
        <w:t>
      Терісаққан ауылына 11869 мың теңге;</w:t>
      </w:r>
    </w:p>
    <w:p>
      <w:pPr>
        <w:spacing w:after="0"/>
        <w:ind w:left="0"/>
        <w:jc w:val="both"/>
      </w:pPr>
      <w:r>
        <w:rPr>
          <w:rFonts w:ascii="Times New Roman"/>
          <w:b w:val="false"/>
          <w:i w:val="false"/>
          <w:color w:val="000000"/>
          <w:sz w:val="28"/>
        </w:rPr>
        <w:t>
      Чапай ауылына 8694 мың теңге;</w:t>
      </w:r>
    </w:p>
    <w:p>
      <w:pPr>
        <w:spacing w:after="0"/>
        <w:ind w:left="0"/>
        <w:jc w:val="both"/>
      </w:pPr>
      <w:r>
        <w:rPr>
          <w:rFonts w:ascii="Times New Roman"/>
          <w:b w:val="false"/>
          <w:i w:val="false"/>
          <w:color w:val="000000"/>
          <w:sz w:val="28"/>
        </w:rPr>
        <w:t>
      Беловод ауылдық округіне 13845 мың теңге;</w:t>
      </w:r>
    </w:p>
    <w:p>
      <w:pPr>
        <w:spacing w:after="0"/>
        <w:ind w:left="0"/>
        <w:jc w:val="both"/>
      </w:pPr>
      <w:r>
        <w:rPr>
          <w:rFonts w:ascii="Times New Roman"/>
          <w:b w:val="false"/>
          <w:i w:val="false"/>
          <w:color w:val="000000"/>
          <w:sz w:val="28"/>
        </w:rPr>
        <w:t>
      Ешім ауылдық округіне 14574 мың теңге;</w:t>
      </w:r>
    </w:p>
    <w:p>
      <w:pPr>
        <w:spacing w:after="0"/>
        <w:ind w:left="0"/>
        <w:jc w:val="both"/>
      </w:pPr>
      <w:r>
        <w:rPr>
          <w:rFonts w:ascii="Times New Roman"/>
          <w:b w:val="false"/>
          <w:i w:val="false"/>
          <w:color w:val="000000"/>
          <w:sz w:val="28"/>
        </w:rPr>
        <w:t>
      Калинин ауылдық округіне 10549 мың теңге;</w:t>
      </w:r>
    </w:p>
    <w:p>
      <w:pPr>
        <w:spacing w:after="0"/>
        <w:ind w:left="0"/>
        <w:jc w:val="both"/>
      </w:pPr>
      <w:r>
        <w:rPr>
          <w:rFonts w:ascii="Times New Roman"/>
          <w:b w:val="false"/>
          <w:i w:val="false"/>
          <w:color w:val="000000"/>
          <w:sz w:val="28"/>
        </w:rPr>
        <w:t>
      Қызылсай ауылдық округіне 10656 мың теңге;</w:t>
      </w:r>
    </w:p>
    <w:p>
      <w:pPr>
        <w:spacing w:after="0"/>
        <w:ind w:left="0"/>
        <w:jc w:val="both"/>
      </w:pPr>
      <w:r>
        <w:rPr>
          <w:rFonts w:ascii="Times New Roman"/>
          <w:b w:val="false"/>
          <w:i w:val="false"/>
          <w:color w:val="000000"/>
          <w:sz w:val="28"/>
        </w:rPr>
        <w:t>
      Тарасов ауылдық округіне 10754 мың теңге.</w:t>
      </w:r>
    </w:p>
    <w:bookmarkStart w:name="z6" w:id="5"/>
    <w:p>
      <w:pPr>
        <w:spacing w:after="0"/>
        <w:ind w:left="0"/>
        <w:jc w:val="both"/>
      </w:pPr>
      <w:r>
        <w:rPr>
          <w:rFonts w:ascii="Times New Roman"/>
          <w:b w:val="false"/>
          <w:i w:val="false"/>
          <w:color w:val="000000"/>
          <w:sz w:val="28"/>
        </w:rPr>
        <w:t xml:space="preserve">
      5. 2021 жылға арналған аудандық бюджет түсімдерінің құрамында республикалық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5"/>
    <w:p>
      <w:pPr>
        <w:spacing w:after="0"/>
        <w:ind w:left="0"/>
        <w:jc w:val="both"/>
      </w:pPr>
      <w:r>
        <w:rPr>
          <w:rFonts w:ascii="Times New Roman"/>
          <w:b w:val="false"/>
          <w:i w:val="false"/>
          <w:color w:val="000000"/>
          <w:sz w:val="28"/>
        </w:rPr>
        <w:t>
      Аудандық бюджет бойынша нысаналы трансферттердің көрсетілген сомаларын бөлу Жақсы ауданы әкімдігінің қаулысымен белгіленді.</w:t>
      </w:r>
    </w:p>
    <w:bookmarkStart w:name="z7" w:id="6"/>
    <w:p>
      <w:pPr>
        <w:spacing w:after="0"/>
        <w:ind w:left="0"/>
        <w:jc w:val="both"/>
      </w:pPr>
      <w:r>
        <w:rPr>
          <w:rFonts w:ascii="Times New Roman"/>
          <w:b w:val="false"/>
          <w:i w:val="false"/>
          <w:color w:val="000000"/>
          <w:sz w:val="28"/>
        </w:rPr>
        <w:t xml:space="preserve">
      6. Аудандық бюджеттің шығыстарының құрамында 2021 жылға арналған облыстық бюджеттен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қарастырылғаны ескерілсін.</w:t>
      </w:r>
    </w:p>
    <w:bookmarkEnd w:id="6"/>
    <w:p>
      <w:pPr>
        <w:spacing w:after="0"/>
        <w:ind w:left="0"/>
        <w:jc w:val="both"/>
      </w:pPr>
      <w:r>
        <w:rPr>
          <w:rFonts w:ascii="Times New Roman"/>
          <w:b w:val="false"/>
          <w:i w:val="false"/>
          <w:color w:val="000000"/>
          <w:sz w:val="28"/>
        </w:rPr>
        <w:t>
      Аудандық бюджет бойынша нысаналы трансферттердің көрсетілген сомаларын бөлу Жақсы ауданы әкімдігінің қаулысымен белгіленді.</w:t>
      </w:r>
    </w:p>
    <w:bookmarkStart w:name="z8" w:id="7"/>
    <w:p>
      <w:pPr>
        <w:spacing w:after="0"/>
        <w:ind w:left="0"/>
        <w:jc w:val="both"/>
      </w:pPr>
      <w:r>
        <w:rPr>
          <w:rFonts w:ascii="Times New Roman"/>
          <w:b w:val="false"/>
          <w:i w:val="false"/>
          <w:color w:val="000000"/>
          <w:sz w:val="28"/>
        </w:rPr>
        <w:t>
      7. 2021 жылға арналған аудандық бюджетте 14489,9 мың теңге сомасында бюджеттік кредиттер бойынша негізгі борышты өтеу қарастырылғаны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Жақсы аудандық мәслихатының 07.12.2021 </w:t>
      </w:r>
      <w:r>
        <w:rPr>
          <w:rFonts w:ascii="Times New Roman"/>
          <w:b w:val="false"/>
          <w:i w:val="false"/>
          <w:color w:val="000000"/>
          <w:sz w:val="28"/>
        </w:rPr>
        <w:t>№ 7ВС-16-1</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2021 жылға арналған ауданның жергілікті атқарушы органының резерві 10898 мың теңге сомасында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Жақсы аудандық мәслихатының 17.03.2021 </w:t>
      </w:r>
      <w:r>
        <w:rPr>
          <w:rFonts w:ascii="Times New Roman"/>
          <w:b w:val="false"/>
          <w:i w:val="false"/>
          <w:color w:val="000000"/>
          <w:sz w:val="28"/>
        </w:rPr>
        <w:t>№ 7С-4-3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2021 жылға арналған аудандық бюджетте, облыстық мәслихатпен келісілген тізбеге сәйкес, азаматтық қызметшілер болып табылатын және ауылдық жерде жұмыс істейтін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ескерілсін.</w:t>
      </w:r>
    </w:p>
    <w:bookmarkEnd w:id="9"/>
    <w:bookmarkStart w:name="z11" w:id="10"/>
    <w:p>
      <w:pPr>
        <w:spacing w:after="0"/>
        <w:ind w:left="0"/>
        <w:jc w:val="both"/>
      </w:pPr>
      <w:r>
        <w:rPr>
          <w:rFonts w:ascii="Times New Roman"/>
          <w:b w:val="false"/>
          <w:i w:val="false"/>
          <w:color w:val="000000"/>
          <w:sz w:val="28"/>
        </w:rPr>
        <w:t>
      10.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сессия</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Б.Джанадилов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 хатшысының</w:t>
            </w:r>
          </w:p>
          <w:p>
            <w:pPr>
              <w:spacing w:after="20"/>
              <w:ind w:left="20"/>
              <w:jc w:val="both"/>
            </w:pPr>
            <w:r>
              <w:rPr>
                <w:rFonts w:ascii="Times New Roman"/>
                <w:b w:val="false"/>
                <w:i/>
                <w:color w:val="000000"/>
                <w:sz w:val="20"/>
              </w:rPr>
              <w:t>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Е.Алешина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6С-66-1 шешіміне</w:t>
            </w:r>
            <w:r>
              <w:br/>
            </w:r>
            <w:r>
              <w:rPr>
                <w:rFonts w:ascii="Times New Roman"/>
                <w:b w:val="false"/>
                <w:i w:val="false"/>
                <w:color w:val="000000"/>
                <w:sz w:val="20"/>
              </w:rPr>
              <w:t>1 қосымша</w:t>
            </w:r>
          </w:p>
        </w:tc>
      </w:tr>
    </w:tbl>
    <w:bookmarkStart w:name="z13" w:id="11"/>
    <w:p>
      <w:pPr>
        <w:spacing w:after="0"/>
        <w:ind w:left="0"/>
        <w:jc w:val="left"/>
      </w:pPr>
      <w:r>
        <w:rPr>
          <w:rFonts w:ascii="Times New Roman"/>
          <w:b/>
          <w:i w:val="false"/>
          <w:color w:val="000000"/>
        </w:rPr>
        <w:t xml:space="preserve"> 2021 жылға арналған аудандық бюджет</w:t>
      </w:r>
    </w:p>
    <w:bookmarkEnd w:id="11"/>
    <w:p>
      <w:pPr>
        <w:spacing w:after="0"/>
        <w:ind w:left="0"/>
        <w:jc w:val="both"/>
      </w:pPr>
      <w:r>
        <w:rPr>
          <w:rFonts w:ascii="Times New Roman"/>
          <w:b w:val="false"/>
          <w:i w:val="false"/>
          <w:color w:val="ff0000"/>
          <w:sz w:val="28"/>
        </w:rPr>
        <w:t xml:space="preserve">
      Ескерту. 1-қосымша жаңа редакцияда - Ақмола облысы Жақсы аудандық мәслихатының 07.12.2021 </w:t>
      </w:r>
      <w:r>
        <w:rPr>
          <w:rFonts w:ascii="Times New Roman"/>
          <w:b w:val="false"/>
          <w:i w:val="false"/>
          <w:color w:val="ff0000"/>
          <w:sz w:val="28"/>
        </w:rPr>
        <w:t>№ 7ВС-16-1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5684059,2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4933722,6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4933722,6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4933722,6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5826354,5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972229,5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қөрсету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2398105,2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2398105,2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193769,6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6С-66-1 шешіміне</w:t>
            </w:r>
            <w:r>
              <w:br/>
            </w:r>
            <w:r>
              <w:rPr>
                <w:rFonts w:ascii="Times New Roman"/>
                <w:b w:val="false"/>
                <w:i w:val="false"/>
                <w:color w:val="000000"/>
                <w:sz w:val="20"/>
              </w:rPr>
              <w:t>2 қосымша</w:t>
            </w:r>
          </w:p>
        </w:tc>
      </w:tr>
    </w:tbl>
    <w:bookmarkStart w:name="z15" w:id="12"/>
    <w:p>
      <w:pPr>
        <w:spacing w:after="0"/>
        <w:ind w:left="0"/>
        <w:jc w:val="left"/>
      </w:pPr>
      <w:r>
        <w:rPr>
          <w:rFonts w:ascii="Times New Roman"/>
          <w:b/>
          <w:i w:val="false"/>
          <w:color w:val="000000"/>
        </w:rPr>
        <w:t xml:space="preserve"> 2022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2583795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колмен көрсететін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6С-66-1 шешіміне</w:t>
            </w:r>
            <w:r>
              <w:br/>
            </w:r>
            <w:r>
              <w:rPr>
                <w:rFonts w:ascii="Times New Roman"/>
                <w:b w:val="false"/>
                <w:i w:val="false"/>
                <w:color w:val="000000"/>
                <w:sz w:val="20"/>
              </w:rPr>
              <w:t>3 қосымша</w:t>
            </w:r>
          </w:p>
        </w:tc>
      </w:tr>
    </w:tbl>
    <w:bookmarkStart w:name="z17" w:id="13"/>
    <w:p>
      <w:pPr>
        <w:spacing w:after="0"/>
        <w:ind w:left="0"/>
        <w:jc w:val="left"/>
      </w:pPr>
      <w:r>
        <w:rPr>
          <w:rFonts w:ascii="Times New Roman"/>
          <w:b/>
          <w:i w:val="false"/>
          <w:color w:val="000000"/>
        </w:rPr>
        <w:t xml:space="preserve"> 2023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2570917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колмен көрсететін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 6С-66-1 шешіміне</w:t>
            </w:r>
            <w:r>
              <w:br/>
            </w:r>
            <w:r>
              <w:rPr>
                <w:rFonts w:ascii="Times New Roman"/>
                <w:b w:val="false"/>
                <w:i w:val="false"/>
                <w:color w:val="000000"/>
                <w:sz w:val="20"/>
              </w:rPr>
              <w:t>4 қосымша</w:t>
            </w:r>
          </w:p>
        </w:tc>
      </w:tr>
    </w:tbl>
    <w:bookmarkStart w:name="z19" w:id="14"/>
    <w:p>
      <w:pPr>
        <w:spacing w:after="0"/>
        <w:ind w:left="0"/>
        <w:jc w:val="left"/>
      </w:pPr>
      <w:r>
        <w:rPr>
          <w:rFonts w:ascii="Times New Roman"/>
          <w:b/>
          <w:i w:val="false"/>
          <w:color w:val="000000"/>
        </w:rPr>
        <w:t xml:space="preserve"> 2021 жылға арналған республикалық бюджеттен нысаналы трансферттер мен бюджеттік кредиттер</w:t>
      </w:r>
    </w:p>
    <w:bookmarkEnd w:id="14"/>
    <w:p>
      <w:pPr>
        <w:spacing w:after="0"/>
        <w:ind w:left="0"/>
        <w:jc w:val="both"/>
      </w:pPr>
      <w:r>
        <w:rPr>
          <w:rFonts w:ascii="Times New Roman"/>
          <w:b w:val="false"/>
          <w:i w:val="false"/>
          <w:color w:val="ff0000"/>
          <w:sz w:val="28"/>
        </w:rPr>
        <w:t xml:space="preserve">
      Ескерту. 4-қосымша жаңа редакцияда - Ақмола облысы Жақсы аудандық мәслихатының 07.12.2021 </w:t>
      </w:r>
      <w:r>
        <w:rPr>
          <w:rFonts w:ascii="Times New Roman"/>
          <w:b w:val="false"/>
          <w:i w:val="false"/>
          <w:color w:val="ff0000"/>
          <w:sz w:val="28"/>
        </w:rPr>
        <w:t>№ 7ВС-16-1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1791141,9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936306,8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Жалақыны ішінара субсидиялауға және жастар практикасына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асыруға арналған мемлекеттік гранттар ұсынуға, оның ішінде NEET санатындағы жастар, аз қамтылған көпбалалы отбасылардың мүшелері, аз қамтылған еңбекке қабілетті мүгедектер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кепілдендірілген әлеуметтік пакетке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Мәдениет үйін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Абай көшесі - ішкі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Тәуелсіздік көшесі - ішкі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Гагарин көшесі - ішкі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Кенжеш Түктібаев көшесі - ішкі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ауылындағы Степная-1 көшесіндегі кентішілік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ауылындағы Степная-2 көшесіндегі кентішілік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Абай және Транспортная көшелері арасындағы тұйық көшесі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Сейітжан Жақыпов көшесіндегі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Запорожье ауылдық округінің Запорожье ауылының Целинная көшесіндегі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Запорожье ауылдық округінің Запорожье ауылының Космонавтов көшесіндегі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Запорожье ауылдық округінің Лозовое ауылының Аркаринская көшесіндегі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Запорожье ауылдық округінің Лозовое ауылының Школьная көшесіндегі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Жақсы ауылының Советская көшесі -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ауданы Жақсы ауылының шағын ауданының ішкі кенттік жолын орташа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Мереке көшесі –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Запорожье ауылдық округінің Запорожье ауылының Ивановтар көшесіндегі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Запорожье ауылдық округінің Запорожье ауылының Ленин көшесіндегі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Запорожье ауылдық округінің Лозовое ауылының Тәуелсіздік көшесіндегі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Белағаш ауылының Комсомольская көшесіндегі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Белағаш ауылының Московская көшесіндегі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Белағаш ауылына кіру бойынша асфальт жабыны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Белағаш ауылының Береке көшесіндегі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Белағаш ауылының Гагарин көшесіндегі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Қима ауылындағы Ғалия Аманбекова көшесіндегі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Қима ауылының Энергетиктер және Водстрой көшелері бойынша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Қима ауылындағы Ленин көшесіндегі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Қима ауылындағы Строительная көшесіндегі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Қима ауылындағы Студенческая көшесіндегі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дамытудың 2020-2025 жылдарға арналған "Нұрлы жер" мемлекеттік бағдарламасы шеңберінде сумен жабдықтау және су бұру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 6С-66-1 шешіміне</w:t>
            </w:r>
            <w:r>
              <w:br/>
            </w:r>
            <w:r>
              <w:rPr>
                <w:rFonts w:ascii="Times New Roman"/>
                <w:b w:val="false"/>
                <w:i w:val="false"/>
                <w:color w:val="000000"/>
                <w:sz w:val="20"/>
              </w:rPr>
              <w:t>5 қосымша</w:t>
            </w:r>
          </w:p>
        </w:tc>
      </w:tr>
    </w:tbl>
    <w:bookmarkStart w:name="z21" w:id="15"/>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15"/>
    <w:p>
      <w:pPr>
        <w:spacing w:after="0"/>
        <w:ind w:left="0"/>
        <w:jc w:val="both"/>
      </w:pPr>
      <w:r>
        <w:rPr>
          <w:rFonts w:ascii="Times New Roman"/>
          <w:b w:val="false"/>
          <w:i w:val="false"/>
          <w:color w:val="ff0000"/>
          <w:sz w:val="28"/>
        </w:rPr>
        <w:t xml:space="preserve">
      Ескерту. 5-қосымша жаңа редакцияда - Ақмола облысы Жақсы аудандық мәслихатының 07.12.2021 </w:t>
      </w:r>
      <w:r>
        <w:rPr>
          <w:rFonts w:ascii="Times New Roman"/>
          <w:b w:val="false"/>
          <w:i w:val="false"/>
          <w:color w:val="ff0000"/>
          <w:sz w:val="28"/>
        </w:rPr>
        <w:t>№ 7ВС-16-1</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585038,7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365037,6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еңгізуге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педагогтер үшін отын сатып алуға және коммуналдық қызметтерді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"Бірінші жұмыс орны" іс-шарасы шеңберінде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біржолғы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аппатың сылдарларын жоюға қатысушылар мен мүгедектерге біржолғы әлеуметтік көмек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30-жылдығын мерекелеуге Ауған соғысының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тақырып бойынша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Абай көшесі - ішкі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Тәуелсіздік көшесі - ішкі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Гагарин көшесі - ішкі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Кенжеш Түктібаев көшесі - ішкі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ауылындағы Степная-1 көшесіндегі кентішілік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ауылындағы Степная-2 көшесіндегі кентішілік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Абай және Транспортная көшелері арасындағы тұйық көшесі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Жақсы ауылының Сейітжан Жақыпов көшесіндегі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Запорожье ауылдық округінің Запорожье ауылының Целинная көшесіндегі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Запорожье ауылдық округінің Запорожье ауылының Космонавтов көшесіндегі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Запорожье ауылдық округінің Лозовое ауылының Аркаринская көшесіндегі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Запорожье ауылдық округінің Лозовое ауылының Школьная көшесіндегі жолды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Қима ауылындағы Ленин көшесіндегі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Белағаш ауылының жолдарын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Новокиенка ауылының жолдарын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Ешім ауылының жолдарын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Қима ауылдық округінің Жаңа Қима ауылындағы Дорожная көшесіндегі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Қима ауылдық округінің Жаңа Қима ауылындағы Сельхозтехника көшесіндегі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Қима ауылдық округінің Қима ауылындағы Киров көшесіндегі асфальт жабындысы бар кентішілік жолдарды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Перекатное ауылындағы су құбыры желісін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Жаңа Қима ауылында шағын футбол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маусымына дайындығына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 км "Чапаевское ауылына кіреберіс" КС-JK-3 аудандық маңызы бар автомобиль жолын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салуға және (немесе) реконструкциялауға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