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c8af" w14:textId="517c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2019 жылғы 25 желтоқсандағы № 50-328 "2020-2022 жылдарға арналған Зеренді ауданы ауылының, ауылдық округтерінің бюджеттері және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2020 жылғы 27 наурыздағы № 52-339 шешімі. Ақмола облысының Әділет департаментінде 2020 жылғы 30 наурызда № 7775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"2020–2022 жылдарға арналған Зеренді ауданы ауылының, ауылдық округтерінің бюджеттері және кентінің бюджеті туралы" 2019 жылғы 25 желтоқсандағы № 50-328 (Нормативтік құқықтық актілерді мемлекеттік тіркеу тізілімінде № 7634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Зеренді ауданының Ақкөл ауылдық округінің 2020–2022 жылдарға арналған бюджеті тиісінше 1, 1-1, 1-2 -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18 532,0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7 361,0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11 171,0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19 012,4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480,4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Зеренді ауданының Алексеевка кентінің 2020–2022 жылдарға арналған бюджеті тиісінше 2, 2-1, 2-2 -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18 467,0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13 725,0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18 720,4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253,4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Зеренді ауданының Бұлақ ауылдық округінің 2020–2022 жылдарға арналған бюджеті тиісінше 3, 3-1, 3-2 -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20 004,0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14 514,0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20 847,0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843,0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Зеренді ауданының Зеренді ауылдық округінің 2020–2022 жылдарға арналған бюджеті тиісінше 4, 4-1, 4-2 -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92 770,0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40 770,0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98 019,8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-5 249,8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5 249,8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Зеренді ауданының Қонысбай ауылдық округінің 2020–2022 жылдарға арналған бюджеті тиісінше 5, 5-1, 5-2 -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15 165,0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12 443,0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2 722,0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17 917,5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-2 752,5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2 752,5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Зеренді ауданының Күсеп ауылдық округінің 2020–2022 жылдарға арналған бюджеті тиісінше 6, 6-1, 6-2 -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17 267,0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10 739,0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17 629,6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362,6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Зеренді ауданының Чаглинка ауылдық округінің 2020–2022 жылдарға арналған бюджеті тиісінше 7, 7-1, 7-2 -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27 392,0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21 012,0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499,8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Зеренді ауданының Айдабол ауылының 2020–2022 жылдарға арналған бюджеті тиісінше 8, 8-1, 8-2 -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11 655,0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11 655,0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Зеренді ауданының Байтерек ауылдық округінің 2020–2022 жылдарға арналған бюджеті тиісінше 9, 9-1, 9-2 -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15 639,6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9 775,0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15 639,6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Зеренді ауданының Викторовка ауылдық округінің 2020–2022 жылдарға арналған бюджеті тиісінше 10, 10-1, 10-2 -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17 102,0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10 885,0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17 102,0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Зеренді ауданының Исаковка ауылдық округінің 2020–2022 жылдарға арналған бюджеті тиісінше 11, 11-1, 11-2 -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13 022,1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10 010,0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13 022,1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Зеренді ауданының Қанай би атындағы ауылдық округінің 2020–2022 жылдарға арналған бюджеті тиісінше 12, 12-1, 12-2 -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12 054,9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9 345,0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12 054,9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Зеренді ауданының Қызылегіс ауылдық округінің 2020–2022 жылдарға арналған бюджеті тиісінше 13, 13-1, 13-2 -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12 766,5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10 544,0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12 766,5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Зеренді ауданының Қызылсая ауылдық округінің 2020–2022 жылдарға арналған бюджеті тиісінше 14, 14-1, 14-2 -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12 894,5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574,5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9 188,0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12 894,5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Зеренді ауданының Мәлік Ғабдуллин ауылдық округінің 2020–2022 жылдарға арналған бюджеті тиісінше 15, 15-1, 15-2 -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15 870,8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11 245,0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15 870,8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Зеренді ауданының Ортақ ауылдық округінің 2020–2022 жылдарға арналған бюджеті тиісінше 16, 16-1, 16-2 -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12 080,0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8 358,6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12 080,0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Зеренді ауданының Садовый ауылдық округінің 2020–2022 жылдарға арналған бюджеті тиісінше 18, 18-1, 18-2 -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15 463,3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10 982,0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15 463,3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Зеренді ауданының Сарыөзек ауылдық округінің 2020–2022 жылдарға арналған бюджеті тиісінше 19, 19-1, 19-2 -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12 657,3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435,3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10 464,0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12 657,3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Зеренді ауданының Симферополь ауылдық округінің 2020–2022 жылдарға арналған бюджеті тиісінше 21, 21-1, 21-2 -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17 060,7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1 167,7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13 046,0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17 060,7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Зеренді ауданының Троицк ауылдық округінің 2020–2022 жылдарға арналған бюджеті тиісінше 22, 22-1, 22-2 -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13 010,9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313,9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9 820,0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13 010,9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теңге.";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Л.Николаева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Алексеевка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Бұлақ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Зеренді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641"/>
        <w:gridCol w:w="1641"/>
        <w:gridCol w:w="4658"/>
        <w:gridCol w:w="31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98019,8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-5249,8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Қонысбай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Күсеп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Чаглинка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Айдабол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Байтерек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Викторовка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Исаковка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Қанай би атындағы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5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Қызылегіс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5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Қызылсая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5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Мәлік Ғабдуллин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Ортақ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Садовый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Сарыөзек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6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Симферополь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Троицк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