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39b3e" w14:textId="2739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мәслихатының 2017 жылғы 6 ақпандағы № 10-83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2020 жылғы 27 наурыздағы № 52-340 шешімі. Ақмола облысының Әділет департаментінде 2020 жылғы 2 сәуірде № 7781 болып тіркелді. Күші жойылды - Ақмола облысы Зеренді аудандық мәслихатының 2023 жылғы 26 желтоқсандағы № 13-95 шешімімен</w:t>
      </w:r>
    </w:p>
    <w:p>
      <w:pPr>
        <w:spacing w:after="0"/>
        <w:ind w:left="0"/>
        <w:jc w:val="both"/>
      </w:pPr>
      <w:r>
        <w:rPr>
          <w:rFonts w:ascii="Times New Roman"/>
          <w:b w:val="false"/>
          <w:i w:val="false"/>
          <w:color w:val="ff0000"/>
          <w:sz w:val="28"/>
        </w:rPr>
        <w:t xml:space="preserve">
      Ескерту. Күші жойылды - Ақмола облысы Зеренді аудандық мәслихатының 26.12.2023 </w:t>
      </w:r>
      <w:r>
        <w:rPr>
          <w:rFonts w:ascii="Times New Roman"/>
          <w:b w:val="false"/>
          <w:i w:val="false"/>
          <w:color w:val="ff0000"/>
          <w:sz w:val="28"/>
        </w:rPr>
        <w:t>№ 13-95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Зеренді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Зеренді аудандық мәслихатының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6 ақпандағы № 10-83 (Нормативтік құқықтық актілерді мемлекеттік тіркеу тізілімінде № 5756 тіркелген, 2017 жылғы 3 наурызда "Зерделі-Зеренді", "Зерен"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Зеренді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"7. Әлеуметтік көмек көрсету үшін атаулы күндер мен мереке күндердің тізбелері, сондай-ақ әлеуметтік көмек көрсетудің еселігі: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 (бір рет);</w:t>
      </w:r>
    </w:p>
    <w:p>
      <w:pPr>
        <w:spacing w:after="0"/>
        <w:ind w:left="0"/>
        <w:jc w:val="both"/>
      </w:pPr>
      <w:r>
        <w:rPr>
          <w:rFonts w:ascii="Times New Roman"/>
          <w:b w:val="false"/>
          <w:i w:val="false"/>
          <w:color w:val="000000"/>
          <w:sz w:val="28"/>
        </w:rPr>
        <w:t>
      2) 26 сәуір – Чернобыль атом электростанциясының апаттарын жоюды еске алу күні (бір рет);</w:t>
      </w:r>
    </w:p>
    <w:p>
      <w:pPr>
        <w:spacing w:after="0"/>
        <w:ind w:left="0"/>
        <w:jc w:val="both"/>
      </w:pPr>
      <w:r>
        <w:rPr>
          <w:rFonts w:ascii="Times New Roman"/>
          <w:b w:val="false"/>
          <w:i w:val="false"/>
          <w:color w:val="000000"/>
          <w:sz w:val="28"/>
        </w:rPr>
        <w:t>
      3) 9 мамыр – Жеңіс күні (бір рет);</w:t>
      </w:r>
    </w:p>
    <w:p>
      <w:pPr>
        <w:spacing w:after="0"/>
        <w:ind w:left="0"/>
        <w:jc w:val="both"/>
      </w:pPr>
      <w:r>
        <w:rPr>
          <w:rFonts w:ascii="Times New Roman"/>
          <w:b w:val="false"/>
          <w:i w:val="false"/>
          <w:color w:val="000000"/>
          <w:sz w:val="28"/>
        </w:rPr>
        <w:t>
      4) 31 мамыр – Саяси қуғын-сүргін және ашаршылық құрбандарын еске алу күні (бір рет);</w:t>
      </w:r>
    </w:p>
    <w:p>
      <w:pPr>
        <w:spacing w:after="0"/>
        <w:ind w:left="0"/>
        <w:jc w:val="both"/>
      </w:pPr>
      <w:r>
        <w:rPr>
          <w:rFonts w:ascii="Times New Roman"/>
          <w:b w:val="false"/>
          <w:i w:val="false"/>
          <w:color w:val="000000"/>
          <w:sz w:val="28"/>
        </w:rPr>
        <w:t>
      5) 1 қазан – Қарттар күні (бір рет);</w:t>
      </w:r>
    </w:p>
    <w:p>
      <w:pPr>
        <w:spacing w:after="0"/>
        <w:ind w:left="0"/>
        <w:jc w:val="both"/>
      </w:pPr>
      <w:r>
        <w:rPr>
          <w:rFonts w:ascii="Times New Roman"/>
          <w:b w:val="false"/>
          <w:i w:val="false"/>
          <w:color w:val="000000"/>
          <w:sz w:val="28"/>
        </w:rPr>
        <w:t>
      6) Қазақстан Республикасының Мүгедектер күнi – қазанның екінші жексенбісі (бір рет);</w:t>
      </w:r>
    </w:p>
    <w:p>
      <w:pPr>
        <w:spacing w:after="0"/>
        <w:ind w:left="0"/>
        <w:jc w:val="both"/>
      </w:pPr>
      <w:r>
        <w:rPr>
          <w:rFonts w:ascii="Times New Roman"/>
          <w:b w:val="false"/>
          <w:i w:val="false"/>
          <w:color w:val="000000"/>
          <w:sz w:val="28"/>
        </w:rPr>
        <w:t>
      7) 1-2 қаңтар – Жаңа жыл (бір рет).</w:t>
      </w:r>
    </w:p>
    <w:p>
      <w:pPr>
        <w:spacing w:after="0"/>
        <w:ind w:left="0"/>
        <w:jc w:val="both"/>
      </w:pPr>
      <w:r>
        <w:rPr>
          <w:rFonts w:ascii="Times New Roman"/>
          <w:b w:val="false"/>
          <w:i w:val="false"/>
          <w:color w:val="000000"/>
          <w:sz w:val="28"/>
        </w:rPr>
        <w:t>
      Алушылардың жекелеген санаттары үшін атаулы күндер мен мереке күндеріне әлеуметтік көмектің мөлшері облыстың жергілікті атқарушы органмен келісімі бойынша бірыңғай мөлшерде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"8. Әлеуметтік көмек келесі санаттардағы алушыларға ұсынылады:</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жеңілдіктер мен кепілдіктер жағынан Ұлы Отан соғысының қатысушыларына теңестірілген тұлғаларға;</w:t>
      </w:r>
    </w:p>
    <w:p>
      <w:pPr>
        <w:spacing w:after="0"/>
        <w:ind w:left="0"/>
        <w:jc w:val="both"/>
      </w:pPr>
      <w:r>
        <w:rPr>
          <w:rFonts w:ascii="Times New Roman"/>
          <w:b w:val="false"/>
          <w:i w:val="false"/>
          <w:color w:val="000000"/>
          <w:sz w:val="28"/>
        </w:rPr>
        <w:t>
      жеңілдіктер мен кепілдіктер жағынан Ұлы Отан соғысының мүгедектеріне теңестірілген тұлғаларға;</w:t>
      </w:r>
    </w:p>
    <w:p>
      <w:pPr>
        <w:spacing w:after="0"/>
        <w:ind w:left="0"/>
        <w:jc w:val="both"/>
      </w:pPr>
      <w:r>
        <w:rPr>
          <w:rFonts w:ascii="Times New Roman"/>
          <w:b w:val="false"/>
          <w:i w:val="false"/>
          <w:color w:val="000000"/>
          <w:sz w:val="28"/>
        </w:rPr>
        <w:t>
      жеңілдіктер мен кепілдіктер жағынан Ұлы Отан соғысының қатысушыларына теңестірілген басқа санаттардағы тұлғаларға;</w:t>
      </w:r>
    </w:p>
    <w:p>
      <w:pPr>
        <w:spacing w:after="0"/>
        <w:ind w:left="0"/>
        <w:jc w:val="both"/>
      </w:pPr>
      <w:r>
        <w:rPr>
          <w:rFonts w:ascii="Times New Roman"/>
          <w:b w:val="false"/>
          <w:i w:val="false"/>
          <w:color w:val="000000"/>
          <w:sz w:val="28"/>
        </w:rPr>
        <w:t>
      концлагерлердің жасы кәмелетке толмаған бұрынғы тұтқындарына;</w:t>
      </w:r>
    </w:p>
    <w:p>
      <w:pPr>
        <w:spacing w:after="0"/>
        <w:ind w:left="0"/>
        <w:jc w:val="both"/>
      </w:pPr>
      <w:r>
        <w:rPr>
          <w:rFonts w:ascii="Times New Roman"/>
          <w:b w:val="false"/>
          <w:i w:val="false"/>
          <w:color w:val="000000"/>
          <w:sz w:val="28"/>
        </w:rPr>
        <w:t>
      Ұлы Отан соғысына қатысушылардың жесірлеріне, қайтыс болған Ұлы Отан соғысы мүгедектерінің және қатысушыларының әйелдеріне;</w:t>
      </w:r>
    </w:p>
    <w:p>
      <w:pPr>
        <w:spacing w:after="0"/>
        <w:ind w:left="0"/>
        <w:jc w:val="both"/>
      </w:pPr>
      <w:r>
        <w:rPr>
          <w:rFonts w:ascii="Times New Roman"/>
          <w:b w:val="false"/>
          <w:i w:val="false"/>
          <w:color w:val="000000"/>
          <w:sz w:val="28"/>
        </w:rPr>
        <w:t>
      тыл еңбеккерлеріне;</w:t>
      </w:r>
    </w:p>
    <w:p>
      <w:pPr>
        <w:spacing w:after="0"/>
        <w:ind w:left="0"/>
        <w:jc w:val="both"/>
      </w:pPr>
      <w:r>
        <w:rPr>
          <w:rFonts w:ascii="Times New Roman"/>
          <w:b w:val="false"/>
          <w:i w:val="false"/>
          <w:color w:val="000000"/>
          <w:sz w:val="28"/>
        </w:rPr>
        <w:t>
      Ауғанстан Демократиялық Республикасы аумағындағы ұрыс қимылдарына қатысқандардың қатарынан тұлғаларға;</w:t>
      </w:r>
    </w:p>
    <w:p>
      <w:pPr>
        <w:spacing w:after="0"/>
        <w:ind w:left="0"/>
        <w:jc w:val="both"/>
      </w:pPr>
      <w:r>
        <w:rPr>
          <w:rFonts w:ascii="Times New Roman"/>
          <w:b w:val="false"/>
          <w:i w:val="false"/>
          <w:color w:val="000000"/>
          <w:sz w:val="28"/>
        </w:rPr>
        <w:t>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тұлғаларға;</w:t>
      </w:r>
    </w:p>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тұлғаларға, сондай-ақ ата-анасының бiрiнiң радиациялық сәуле алуы себебiнен генетикалық жағынан мүгедек болып қалған олардың балалары;</w:t>
      </w:r>
    </w:p>
    <w:p>
      <w:pPr>
        <w:spacing w:after="0"/>
        <w:ind w:left="0"/>
        <w:jc w:val="both"/>
      </w:pPr>
      <w:r>
        <w:rPr>
          <w:rFonts w:ascii="Times New Roman"/>
          <w:b w:val="false"/>
          <w:i w:val="false"/>
          <w:color w:val="000000"/>
          <w:sz w:val="28"/>
        </w:rPr>
        <w:t>
      1988-1989 жылдардағы Чернобыль АЭС-iндегi апаттың зардаптарын жоюға қатысқан, оқшаулау аймағынан Қазақстан Республикасына қоныс аудартқан (өз еркiмен көшкен) тұлғаларға қоныс аудартқан күнi анасының құрсағындағы балаларды қоса алғанда;</w:t>
      </w:r>
    </w:p>
    <w:p>
      <w:pPr>
        <w:spacing w:after="0"/>
        <w:ind w:left="0"/>
        <w:jc w:val="both"/>
      </w:pPr>
      <w:r>
        <w:rPr>
          <w:rFonts w:ascii="Times New Roman"/>
          <w:b w:val="false"/>
          <w:i w:val="false"/>
          <w:color w:val="000000"/>
          <w:sz w:val="28"/>
        </w:rPr>
        <w:t>
      ең төмен зейнетақы мөлшерімен зейнеткерлерге;</w:t>
      </w:r>
    </w:p>
    <w:p>
      <w:pPr>
        <w:spacing w:after="0"/>
        <w:ind w:left="0"/>
        <w:jc w:val="both"/>
      </w:pPr>
      <w:r>
        <w:rPr>
          <w:rFonts w:ascii="Times New Roman"/>
          <w:b w:val="false"/>
          <w:i w:val="false"/>
          <w:color w:val="000000"/>
          <w:sz w:val="28"/>
        </w:rPr>
        <w:t>
      1,2,3 топтағы мүгедектерге, 18 жасқа дейінгі мүгедек балаларға;</w:t>
      </w:r>
    </w:p>
    <w:p>
      <w:pPr>
        <w:spacing w:after="0"/>
        <w:ind w:left="0"/>
        <w:jc w:val="both"/>
      </w:pPr>
      <w:r>
        <w:rPr>
          <w:rFonts w:ascii="Times New Roman"/>
          <w:b w:val="false"/>
          <w:i w:val="false"/>
          <w:color w:val="000000"/>
          <w:sz w:val="28"/>
        </w:rPr>
        <w:t>
      16 жасқа дейінгі мүгедек балаларға;</w:t>
      </w:r>
    </w:p>
    <w:p>
      <w:pPr>
        <w:spacing w:after="0"/>
        <w:ind w:left="0"/>
        <w:jc w:val="both"/>
      </w:pPr>
      <w:r>
        <w:rPr>
          <w:rFonts w:ascii="Times New Roman"/>
          <w:b w:val="false"/>
          <w:i w:val="false"/>
          <w:color w:val="000000"/>
          <w:sz w:val="28"/>
        </w:rPr>
        <w:t>
      әлеуметтік мәні бар аурулармен ауыратын азаматтарға (онкологиялық аурулармен, туберкулезбен ауыратын, адамың имун тапшылығы вирусымен ауыратын, амбулаториялық емделуде жүрген адамдар);</w:t>
      </w:r>
    </w:p>
    <w:p>
      <w:pPr>
        <w:spacing w:after="0"/>
        <w:ind w:left="0"/>
        <w:jc w:val="both"/>
      </w:pPr>
      <w:r>
        <w:rPr>
          <w:rFonts w:ascii="Times New Roman"/>
          <w:b w:val="false"/>
          <w:i w:val="false"/>
          <w:color w:val="000000"/>
          <w:sz w:val="28"/>
        </w:rPr>
        <w:t>
      туберкулез жұқтырған балаларға химиялық алдын алу кезінде;</w:t>
      </w:r>
    </w:p>
    <w:p>
      <w:pPr>
        <w:spacing w:after="0"/>
        <w:ind w:left="0"/>
        <w:jc w:val="both"/>
      </w:pPr>
      <w:r>
        <w:rPr>
          <w:rFonts w:ascii="Times New Roman"/>
          <w:b w:val="false"/>
          <w:i w:val="false"/>
          <w:color w:val="000000"/>
          <w:sz w:val="28"/>
        </w:rPr>
        <w:t>
      халықтың әлеуметтік жағынан осал топтарына;</w:t>
      </w:r>
    </w:p>
    <w:p>
      <w:pPr>
        <w:spacing w:after="0"/>
        <w:ind w:left="0"/>
        <w:jc w:val="both"/>
      </w:pPr>
      <w:r>
        <w:rPr>
          <w:rFonts w:ascii="Times New Roman"/>
          <w:b w:val="false"/>
          <w:i w:val="false"/>
          <w:color w:val="000000"/>
          <w:sz w:val="28"/>
        </w:rPr>
        <w:t>
      аз қамтылған, халықтың (отбасылардың) әлеуметтік жағынан осал тобына жататын, колледждерде ақылы негізде күндізгі оқу нысаны бойынша оқитын студенттерге;</w:t>
      </w:r>
    </w:p>
    <w:p>
      <w:pPr>
        <w:spacing w:after="0"/>
        <w:ind w:left="0"/>
        <w:jc w:val="both"/>
      </w:pPr>
      <w:r>
        <w:rPr>
          <w:rFonts w:ascii="Times New Roman"/>
          <w:b w:val="false"/>
          <w:i w:val="false"/>
          <w:color w:val="000000"/>
          <w:sz w:val="28"/>
        </w:rPr>
        <w:t>
      аз қамтылған, халықтың (отбасылардың) әлеуметтік жағынан осал тобына жататын, жоғарғы медициналық оқу мекемелерінде оқитын студенттерге;</w:t>
      </w:r>
    </w:p>
    <w:p>
      <w:pPr>
        <w:spacing w:after="0"/>
        <w:ind w:left="0"/>
        <w:jc w:val="both"/>
      </w:pPr>
      <w:r>
        <w:rPr>
          <w:rFonts w:ascii="Times New Roman"/>
          <w:b w:val="false"/>
          <w:i w:val="false"/>
          <w:color w:val="000000"/>
          <w:sz w:val="28"/>
        </w:rPr>
        <w:t>
      қуғын-сүргінге ұшыраған азаматтарға;</w:t>
      </w:r>
    </w:p>
    <w:p>
      <w:pPr>
        <w:spacing w:after="0"/>
        <w:ind w:left="0"/>
        <w:jc w:val="both"/>
      </w:pPr>
      <w:r>
        <w:rPr>
          <w:rFonts w:ascii="Times New Roman"/>
          <w:b w:val="false"/>
          <w:i w:val="false"/>
          <w:color w:val="000000"/>
          <w:sz w:val="28"/>
        </w:rPr>
        <w:t>
      табиғи апат немесе өрттің салдарынан зардап шеккен, мүлкіне нұқсан келген азаматқа (отбасына);</w:t>
      </w:r>
    </w:p>
    <w:p>
      <w:pPr>
        <w:spacing w:after="0"/>
        <w:ind w:left="0"/>
        <w:jc w:val="both"/>
      </w:pPr>
      <w:r>
        <w:rPr>
          <w:rFonts w:ascii="Times New Roman"/>
          <w:b w:val="false"/>
          <w:i w:val="false"/>
          <w:color w:val="000000"/>
          <w:sz w:val="28"/>
        </w:rPr>
        <w:t>
      өмірлік қиын жағдайда жан басына шаққандағы орташа табыстағы ең төмен күнкөрістегі азаматқа (отбасына);</w:t>
      </w:r>
    </w:p>
    <w:p>
      <w:pPr>
        <w:spacing w:after="0"/>
        <w:ind w:left="0"/>
        <w:jc w:val="both"/>
      </w:pPr>
      <w:r>
        <w:rPr>
          <w:rFonts w:ascii="Times New Roman"/>
          <w:b w:val="false"/>
          <w:i w:val="false"/>
          <w:color w:val="000000"/>
          <w:sz w:val="28"/>
        </w:rPr>
        <w:t>
      бас бостандығынан айыру орындарынан босатылған және пробация қызметінің есебінде тұрған тұлғаларға.</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 негіздемелер болады:</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ең төмен күнкөріс деңгейіне бір еселік қатынаста шектен аспайтын жан басына шаққандағы орташа табыстың болуы.";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"9. Әлеуметтік көмек көрсетіледі:</w:t>
      </w:r>
    </w:p>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күніне:</w:t>
      </w:r>
    </w:p>
    <w:p>
      <w:pPr>
        <w:spacing w:after="0"/>
        <w:ind w:left="0"/>
        <w:jc w:val="both"/>
      </w:pPr>
      <w:r>
        <w:rPr>
          <w:rFonts w:ascii="Times New Roman"/>
          <w:b w:val="false"/>
          <w:i w:val="false"/>
          <w:color w:val="000000"/>
          <w:sz w:val="28"/>
        </w:rPr>
        <w:t>
      Ауғанстан Демократиялық Республикасы аумағындағы ұрыс қимылдарына қатысқандардың қатарынан тұлғаларға;</w:t>
      </w:r>
    </w:p>
    <w:p>
      <w:pPr>
        <w:spacing w:after="0"/>
        <w:ind w:left="0"/>
        <w:jc w:val="both"/>
      </w:pPr>
      <w:r>
        <w:rPr>
          <w:rFonts w:ascii="Times New Roman"/>
          <w:b w:val="false"/>
          <w:i w:val="false"/>
          <w:color w:val="000000"/>
          <w:sz w:val="28"/>
        </w:rPr>
        <w:t>
      2) Чернобыль атом электростанциясының апаттарын жоюды еске алу күніне:</w:t>
      </w:r>
    </w:p>
    <w:p>
      <w:pPr>
        <w:spacing w:after="0"/>
        <w:ind w:left="0"/>
        <w:jc w:val="both"/>
      </w:pPr>
      <w:r>
        <w:rPr>
          <w:rFonts w:ascii="Times New Roman"/>
          <w:b w:val="false"/>
          <w:i w:val="false"/>
          <w:color w:val="000000"/>
          <w:sz w:val="28"/>
        </w:rPr>
        <w:t>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тұлғаларға;</w:t>
      </w:r>
    </w:p>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тұлғаларға, сондай-ақ ата-анасының бiрiнiң радиациялық сәуле алуы себебiнен генетикалық жағынан мүгедек болып қалған олардың балалары;</w:t>
      </w:r>
    </w:p>
    <w:p>
      <w:pPr>
        <w:spacing w:after="0"/>
        <w:ind w:left="0"/>
        <w:jc w:val="both"/>
      </w:pPr>
      <w:r>
        <w:rPr>
          <w:rFonts w:ascii="Times New Roman"/>
          <w:b w:val="false"/>
          <w:i w:val="false"/>
          <w:color w:val="000000"/>
          <w:sz w:val="28"/>
        </w:rPr>
        <w:t>
      1988-1989 жылдардағы Чернобыль АЭС-iндегi апаттың зардаптарын жоюға қатысқан, оқшаулау аймағынан Қазақстан Республикасына қоныс аудартқан (өз еркiмен көшкен) тұлғаларға қоныс аудартқан күнi анасының құрсағындағы балаларды қоса алғанда;</w:t>
      </w:r>
    </w:p>
    <w:p>
      <w:pPr>
        <w:spacing w:after="0"/>
        <w:ind w:left="0"/>
        <w:jc w:val="both"/>
      </w:pPr>
      <w:r>
        <w:rPr>
          <w:rFonts w:ascii="Times New Roman"/>
          <w:b w:val="false"/>
          <w:i w:val="false"/>
          <w:color w:val="000000"/>
          <w:sz w:val="28"/>
        </w:rPr>
        <w:t>
      3) 9 мамыр – Жеңіс күніне:</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жеңілдіктер мен кепілдіктер жағынан Ұлы Отан соғысының қатысушыларына теңестірілген тұлғаларға;</w:t>
      </w:r>
    </w:p>
    <w:p>
      <w:pPr>
        <w:spacing w:after="0"/>
        <w:ind w:left="0"/>
        <w:jc w:val="both"/>
      </w:pPr>
      <w:r>
        <w:rPr>
          <w:rFonts w:ascii="Times New Roman"/>
          <w:b w:val="false"/>
          <w:i w:val="false"/>
          <w:color w:val="000000"/>
          <w:sz w:val="28"/>
        </w:rPr>
        <w:t>
      жеңілдіктер мен кепілдіктер жағынан Ұлы Отан соғысының мүгедектеріне теңестірілген тұлғаларға;</w:t>
      </w:r>
    </w:p>
    <w:p>
      <w:pPr>
        <w:spacing w:after="0"/>
        <w:ind w:left="0"/>
        <w:jc w:val="both"/>
      </w:pPr>
      <w:r>
        <w:rPr>
          <w:rFonts w:ascii="Times New Roman"/>
          <w:b w:val="false"/>
          <w:i w:val="false"/>
          <w:color w:val="000000"/>
          <w:sz w:val="28"/>
        </w:rPr>
        <w:t>
      жеңілдіктер мен кепілдіктер жағынан Ұлы Отан соғысының қатысушыларына теңестірілген басқа санаттардағы тұлғаларға;</w:t>
      </w:r>
    </w:p>
    <w:p>
      <w:pPr>
        <w:spacing w:after="0"/>
        <w:ind w:left="0"/>
        <w:jc w:val="both"/>
      </w:pPr>
      <w:r>
        <w:rPr>
          <w:rFonts w:ascii="Times New Roman"/>
          <w:b w:val="false"/>
          <w:i w:val="false"/>
          <w:color w:val="000000"/>
          <w:sz w:val="28"/>
        </w:rPr>
        <w:t>
      тыл еңбеккерлеріне;</w:t>
      </w:r>
    </w:p>
    <w:p>
      <w:pPr>
        <w:spacing w:after="0"/>
        <w:ind w:left="0"/>
        <w:jc w:val="both"/>
      </w:pPr>
      <w:r>
        <w:rPr>
          <w:rFonts w:ascii="Times New Roman"/>
          <w:b w:val="false"/>
          <w:i w:val="false"/>
          <w:color w:val="000000"/>
          <w:sz w:val="28"/>
        </w:rPr>
        <w:t>
      4) Саяси қуғын-сүргін және ашаршылық құрбандарын еске алу күніне:</w:t>
      </w:r>
    </w:p>
    <w:p>
      <w:pPr>
        <w:spacing w:after="0"/>
        <w:ind w:left="0"/>
        <w:jc w:val="both"/>
      </w:pPr>
      <w:r>
        <w:rPr>
          <w:rFonts w:ascii="Times New Roman"/>
          <w:b w:val="false"/>
          <w:i w:val="false"/>
          <w:color w:val="000000"/>
          <w:sz w:val="28"/>
        </w:rPr>
        <w:t>
      қуғын-сүргінге ұшыраған азаматтарға, осы санат бойынша арнайы мемлекеттік жәрдемақы алушыларға;</w:t>
      </w:r>
    </w:p>
    <w:p>
      <w:pPr>
        <w:spacing w:after="0"/>
        <w:ind w:left="0"/>
        <w:jc w:val="both"/>
      </w:pPr>
      <w:r>
        <w:rPr>
          <w:rFonts w:ascii="Times New Roman"/>
          <w:b w:val="false"/>
          <w:i w:val="false"/>
          <w:color w:val="000000"/>
          <w:sz w:val="28"/>
        </w:rPr>
        <w:t>
      5) Қарттар күніне:</w:t>
      </w:r>
    </w:p>
    <w:p>
      <w:pPr>
        <w:spacing w:after="0"/>
        <w:ind w:left="0"/>
        <w:jc w:val="both"/>
      </w:pPr>
      <w:r>
        <w:rPr>
          <w:rFonts w:ascii="Times New Roman"/>
          <w:b w:val="false"/>
          <w:i w:val="false"/>
          <w:color w:val="000000"/>
          <w:sz w:val="28"/>
        </w:rPr>
        <w:t>
      ең төмен зейнетақы мөлшерімен зейнеткерлерге;</w:t>
      </w:r>
    </w:p>
    <w:p>
      <w:pPr>
        <w:spacing w:after="0"/>
        <w:ind w:left="0"/>
        <w:jc w:val="both"/>
      </w:pPr>
      <w:r>
        <w:rPr>
          <w:rFonts w:ascii="Times New Roman"/>
          <w:b w:val="false"/>
          <w:i w:val="false"/>
          <w:color w:val="000000"/>
          <w:sz w:val="28"/>
        </w:rPr>
        <w:t>
      6) Қазақстан Республикасының Мүгедектер күніне:</w:t>
      </w:r>
    </w:p>
    <w:p>
      <w:pPr>
        <w:spacing w:after="0"/>
        <w:ind w:left="0"/>
        <w:jc w:val="both"/>
      </w:pPr>
      <w:r>
        <w:rPr>
          <w:rFonts w:ascii="Times New Roman"/>
          <w:b w:val="false"/>
          <w:i w:val="false"/>
          <w:color w:val="000000"/>
          <w:sz w:val="28"/>
        </w:rPr>
        <w:t>
      18 жасқа дейінгі мүгедек балаларға;</w:t>
      </w:r>
    </w:p>
    <w:p>
      <w:pPr>
        <w:spacing w:after="0"/>
        <w:ind w:left="0"/>
        <w:jc w:val="both"/>
      </w:pPr>
      <w:r>
        <w:rPr>
          <w:rFonts w:ascii="Times New Roman"/>
          <w:b w:val="false"/>
          <w:i w:val="false"/>
          <w:color w:val="000000"/>
          <w:sz w:val="28"/>
        </w:rPr>
        <w:t>
      1, 2, 3 топтағы мүгедектерге;</w:t>
      </w:r>
    </w:p>
    <w:p>
      <w:pPr>
        <w:spacing w:after="0"/>
        <w:ind w:left="0"/>
        <w:jc w:val="both"/>
      </w:pPr>
      <w:r>
        <w:rPr>
          <w:rFonts w:ascii="Times New Roman"/>
          <w:b w:val="false"/>
          <w:i w:val="false"/>
          <w:color w:val="000000"/>
          <w:sz w:val="28"/>
        </w:rPr>
        <w:t>
      7) 1-2 қантар – Жаңа жылға:</w:t>
      </w:r>
    </w:p>
    <w:p>
      <w:pPr>
        <w:spacing w:after="0"/>
        <w:ind w:left="0"/>
        <w:jc w:val="both"/>
      </w:pPr>
      <w:r>
        <w:rPr>
          <w:rFonts w:ascii="Times New Roman"/>
          <w:b w:val="false"/>
          <w:i w:val="false"/>
          <w:color w:val="000000"/>
          <w:sz w:val="28"/>
        </w:rPr>
        <w:t>
      16 жасқа дейінгі мүгедек балаларға;</w:t>
      </w:r>
    </w:p>
    <w:p>
      <w:pPr>
        <w:spacing w:after="0"/>
        <w:ind w:left="0"/>
        <w:jc w:val="both"/>
      </w:pPr>
      <w:r>
        <w:rPr>
          <w:rFonts w:ascii="Times New Roman"/>
          <w:b w:val="false"/>
          <w:i w:val="false"/>
          <w:color w:val="000000"/>
          <w:sz w:val="28"/>
        </w:rPr>
        <w:t>
      8) әлеуметтік көмек табыстарын есепке алмай келесі азаматтарға (отбасыларына) көрсетіледі:</w:t>
      </w:r>
    </w:p>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мүлкіне зиян келтіру, өмірлік қиын жағдай туындағаннан кейін, үш айдан кешіктірмей "Қазақстан Республикасы Ішкі істер министрлігінің Төтенше жағдайлар комитеті Ақмола облысының Төтенше жағдайлар департаменті Зеренді ауданының Төтенше жағдайлар бөлімі" республикалық мемлекеттік мекемесінің анықтамасы негізінде.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Әлеуметтік көмектің шекті мөлшері 50 айлық есептік көрсеткішке тең және 1, 2, 3 топтағы мүгедектерге, осы санат бойынша арнайы мемлекеттік жәрдемақы алушыларға 100 айлық есептік көрсеткішке тең, бір рет;</w:t>
      </w:r>
    </w:p>
    <w:p>
      <w:pPr>
        <w:spacing w:after="0"/>
        <w:ind w:left="0"/>
        <w:jc w:val="both"/>
      </w:pPr>
      <w:r>
        <w:rPr>
          <w:rFonts w:ascii="Times New Roman"/>
          <w:b w:val="false"/>
          <w:i w:val="false"/>
          <w:color w:val="000000"/>
          <w:sz w:val="28"/>
        </w:rPr>
        <w:t>
      туберкулезбен, адамның имун тапшылығы вирусымен ауыратын азаматтарға жыл ішінде дәрігерлік-консультациялық комиссиясының қорытындысы негізінде 15 айлық есептік көрсеткіш мөлшерінде, бір рет;</w:t>
      </w:r>
    </w:p>
    <w:p>
      <w:pPr>
        <w:spacing w:after="0"/>
        <w:ind w:left="0"/>
        <w:jc w:val="both"/>
      </w:pPr>
      <w:r>
        <w:rPr>
          <w:rFonts w:ascii="Times New Roman"/>
          <w:b w:val="false"/>
          <w:i w:val="false"/>
          <w:color w:val="000000"/>
          <w:sz w:val="28"/>
        </w:rPr>
        <w:t>
      туберкулез жұқтырған балаларға туберкулез диспансерінің тізімі бойынша химиялық алдын алу кезеңінде 3 айлық есептік көрсеткіш мөлшерінде, бір рет;</w:t>
      </w:r>
    </w:p>
    <w:p>
      <w:pPr>
        <w:spacing w:after="0"/>
        <w:ind w:left="0"/>
        <w:jc w:val="both"/>
      </w:pPr>
      <w:r>
        <w:rPr>
          <w:rFonts w:ascii="Times New Roman"/>
          <w:b w:val="false"/>
          <w:i w:val="false"/>
          <w:color w:val="000000"/>
          <w:sz w:val="28"/>
        </w:rPr>
        <w:t>
      онкологиялық аурулары бар (онкология және онкогематология) азаматтарға дәрігерлік-консультациялық комиссиясының қорытындысы негізінде жыл ішінде 15 айлық есептік көрсеткіш мөлшерінде, бір рет;</w:t>
      </w:r>
    </w:p>
    <w:p>
      <w:pPr>
        <w:spacing w:after="0"/>
        <w:ind w:left="0"/>
        <w:jc w:val="both"/>
      </w:pPr>
      <w:r>
        <w:rPr>
          <w:rFonts w:ascii="Times New Roman"/>
          <w:b w:val="false"/>
          <w:i w:val="false"/>
          <w:color w:val="000000"/>
          <w:sz w:val="28"/>
        </w:rPr>
        <w:t>
      аз қамтылған, халықтың (отбасылардың) әлеуметтік жағынан осал топтарына жататын күндізгі оқу нысаны бойынша оқитын колледж студенттеріне оқу орнымен жасасқан келісім шарттың көшірмесі, оқу орнынан берілген анықтама, кент, ауыл, ауылдық округ әкімінің қолдаухаты және төлеу туралы квитанциялары негізінде оқу шығындарын 100 пайызға өтеу;</w:t>
      </w:r>
    </w:p>
    <w:p>
      <w:pPr>
        <w:spacing w:after="0"/>
        <w:ind w:left="0"/>
        <w:jc w:val="both"/>
      </w:pPr>
      <w:r>
        <w:rPr>
          <w:rFonts w:ascii="Times New Roman"/>
          <w:b w:val="false"/>
          <w:i w:val="false"/>
          <w:color w:val="000000"/>
          <w:sz w:val="28"/>
        </w:rPr>
        <w:t>
      жоғарғы медициналық оқу мекемелерінде оқитын аз қамтылған, халықтың (отбасылардың) әлеуметтік жағынан осал тобына жататын студенттерге оқуды аяқтағаннан кейін Зеренді ауданында жұмыспен өтеуді ескере отырып оқу шығындарын жүз пайызға өтеу, төлем білім беру мекемесімен жасасқан келісім шарттың көшірмесі, аудан әкімі, Зеренді аудандық ауруханасының бас дәрігері және студент арасында жасалған үш жақты келісім шарты, оқу орнынан берілген анықтама, кент, ауыл, ауылдық округ әкімінің қолдаухаты негізінде көрсетіледі;</w:t>
      </w:r>
    </w:p>
    <w:p>
      <w:pPr>
        <w:spacing w:after="0"/>
        <w:ind w:left="0"/>
        <w:jc w:val="both"/>
      </w:pPr>
      <w:r>
        <w:rPr>
          <w:rFonts w:ascii="Times New Roman"/>
          <w:b w:val="false"/>
          <w:i w:val="false"/>
          <w:color w:val="000000"/>
          <w:sz w:val="28"/>
        </w:rPr>
        <w:t>
      халықтың әлеуметтік жағынан осал тобына жататын кәмелетке толмай қайтыс болған балаларды жерлеуге, қайтыс болған балаға растайтын құжат негізінде 15 айлық есептік көрсеткіш мөлшерінде, бір рет;</w:t>
      </w:r>
    </w:p>
    <w:p>
      <w:pPr>
        <w:spacing w:after="0"/>
        <w:ind w:left="0"/>
        <w:jc w:val="both"/>
      </w:pPr>
      <w:r>
        <w:rPr>
          <w:rFonts w:ascii="Times New Roman"/>
          <w:b w:val="false"/>
          <w:i w:val="false"/>
          <w:color w:val="000000"/>
          <w:sz w:val="28"/>
        </w:rPr>
        <w:t>
      әлеуметтік көмек Ұлы Отан соғысының қатысушылары мен мүгедектеріне коммуналдық қызмет төлем жасау шығындары бойынша көрсетіледі, оның ішінде ай сайын облыстық бюджеттен бөлінетін ағымдағы мақсатты трансферттер есебінен 100 пайыз мөлшерінде, коммуналдық қызмет шығындарын өтеу үшін коммуналдық қызмет жасау шығындары мөлшерінде, от жағу маусымына отын алуға 50 айлық есептік көрсеткіш мөлшерінде, байланыс қызметіне абоненттік төлем мөлшерінде, газбен қамтамасыздандыру, ай сайын өтеу күні ауданда қалыптасқан орташа статистикалық бағалар бойынша айына бір баллонның құны мөлшерінде;</w:t>
      </w:r>
    </w:p>
    <w:p>
      <w:pPr>
        <w:spacing w:after="0"/>
        <w:ind w:left="0"/>
        <w:jc w:val="both"/>
      </w:pPr>
      <w:r>
        <w:rPr>
          <w:rFonts w:ascii="Times New Roman"/>
          <w:b w:val="false"/>
          <w:i w:val="false"/>
          <w:color w:val="000000"/>
          <w:sz w:val="28"/>
        </w:rPr>
        <w:t>
      коммуналдық қызмет жасау шығындарын өтеу үшін әлеуметтік көмек алушының өтініші бойынша алушының жеке шоттарына көрсетіледі:</w:t>
      </w:r>
    </w:p>
    <w:p>
      <w:pPr>
        <w:spacing w:after="0"/>
        <w:ind w:left="0"/>
        <w:jc w:val="both"/>
      </w:pPr>
      <w:r>
        <w:rPr>
          <w:rFonts w:ascii="Times New Roman"/>
          <w:b w:val="false"/>
          <w:i w:val="false"/>
          <w:color w:val="000000"/>
          <w:sz w:val="28"/>
        </w:rPr>
        <w:t>
      концлагерлердің жасы кәмелетке толмаған бұрынғы тұтқындарына 2 айлық есептік көрсеткіш мөлшерінде ай сайын, арнайы әлеуметтік мемлекеттік жәрдемақы алушылар санатына жататын Ұлы Отан соғысына қатысушылардың жесірлеріне, қайтыс болған Ұлы Отан соғысы мүгедектерінің және қатысушыларының әйелдеріне 2 айлық есептік көрсеткіш мөлшерінде ай сайын;</w:t>
      </w:r>
    </w:p>
    <w:p>
      <w:pPr>
        <w:spacing w:after="0"/>
        <w:ind w:left="0"/>
        <w:jc w:val="both"/>
      </w:pPr>
      <w:r>
        <w:rPr>
          <w:rFonts w:ascii="Times New Roman"/>
          <w:b w:val="false"/>
          <w:i w:val="false"/>
          <w:color w:val="000000"/>
          <w:sz w:val="28"/>
        </w:rPr>
        <w:t>
      коммуналдық қызмет шығындарына әлеуметтік көмек уәкілетті ұйымның тізімдері негізінде көрсетіледі;</w:t>
      </w:r>
    </w:p>
    <w:p>
      <w:pPr>
        <w:spacing w:after="0"/>
        <w:ind w:left="0"/>
        <w:jc w:val="both"/>
      </w:pPr>
      <w:r>
        <w:rPr>
          <w:rFonts w:ascii="Times New Roman"/>
          <w:b w:val="false"/>
          <w:i w:val="false"/>
          <w:color w:val="000000"/>
          <w:sz w:val="28"/>
        </w:rPr>
        <w:t>
      жеңілдіктер мен кепілдіктер жағынан Ұлы Отан соғысының қатысушылары мен мүгедектеріне теңестірілген тұлғаларға Қазақстан Республикасының аумағындағы госпитальдарға бару үшін темір жол (плацкарт вагон), автомобиль жолаушылар көлігімен (таксиден басқа) көрсетілген көлік құралдарының бірімен кететін станциядан госпитальге дейін жолақы құнын 100 пайыз төлеу мөлшерінде, бір рет;</w:t>
      </w:r>
    </w:p>
    <w:p>
      <w:pPr>
        <w:spacing w:after="0"/>
        <w:ind w:left="0"/>
        <w:jc w:val="both"/>
      </w:pPr>
      <w:r>
        <w:rPr>
          <w:rFonts w:ascii="Times New Roman"/>
          <w:b w:val="false"/>
          <w:i w:val="false"/>
          <w:color w:val="000000"/>
          <w:sz w:val="28"/>
        </w:rPr>
        <w:t>
      босату туралы аңықтаманы ұсыну арқылы, бас бостандығынан айыру орындарынан босатылған және пробация қызметінің есебінде тұрған тұлғаларға, алты айдан кешіктірмей, 15 айлық есептік көрсеткіш мөлшерінде, бір рет;</w:t>
      </w:r>
    </w:p>
    <w:p>
      <w:pPr>
        <w:spacing w:after="0"/>
        <w:ind w:left="0"/>
        <w:jc w:val="both"/>
      </w:pPr>
      <w:r>
        <w:rPr>
          <w:rFonts w:ascii="Times New Roman"/>
          <w:b w:val="false"/>
          <w:i w:val="false"/>
          <w:color w:val="000000"/>
          <w:sz w:val="28"/>
        </w:rPr>
        <w:t>
      9) әлеуметтік көмек халықтың әлеуметтік жағынан осал тобына жататындарға табыстарын ескере отырып көрсетіледі:</w:t>
      </w:r>
    </w:p>
    <w:p>
      <w:pPr>
        <w:spacing w:after="0"/>
        <w:ind w:left="0"/>
        <w:jc w:val="both"/>
      </w:pPr>
      <w:r>
        <w:rPr>
          <w:rFonts w:ascii="Times New Roman"/>
          <w:b w:val="false"/>
          <w:i w:val="false"/>
          <w:color w:val="000000"/>
          <w:sz w:val="28"/>
        </w:rPr>
        <w:t>
      өмірлік қиын жағдай туындаған кезде ұсынылған санаттардағы азаматтарға жылына бір рет. Көрсетілетін әлеуметтік көмек мөлшерін әрбір жеке жағдайда арнайы комиссия айқындайды және оны әлеуметтік көмек көрсету қажеттілігі туралы қорытындыда көрсетеді. Әлеуметтік көмектің шекті мөлшері 15 айлық есептік көрсеткіш мөлшеріне тең, бір рет;</w:t>
      </w:r>
    </w:p>
    <w:p>
      <w:pPr>
        <w:spacing w:after="0"/>
        <w:ind w:left="0"/>
        <w:jc w:val="both"/>
      </w:pPr>
      <w:r>
        <w:rPr>
          <w:rFonts w:ascii="Times New Roman"/>
          <w:b w:val="false"/>
          <w:i w:val="false"/>
          <w:color w:val="000000"/>
          <w:sz w:val="28"/>
        </w:rPr>
        <w:t>
      бірге тұратын 3 және одан да көп мектеп жасындағы балалары бар ең төмен күнкөріс деңгейі халықтың әлеуметтік жағынан әлсіз тобына жататындарға 1 қыркүйекке мектепке дайындау үшін, әр балаға 3 айлық есептік көрсеткіш мөлшерінде бір рет.";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"11.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округтың әкіміне өтінішке қоса Үлгілік қағидаларға сәйкес құжаттарды ұсынады.".</w:t>
      </w:r>
    </w:p>
    <w:bookmarkStart w:name="z8"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Л.Николаева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 мәслихатының</w:t>
            </w:r>
          </w:p>
          <w:p>
            <w:pPr>
              <w:spacing w:after="20"/>
              <w:ind w:left="20"/>
              <w:jc w:val="both"/>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К.Аугалиев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