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e265" w14:textId="819e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ауданында тұрғын үй көмегін көрсету мөлшерін және тәртібін айқындау туралы</w:t>
      </w:r>
    </w:p>
    <w:p>
      <w:pPr>
        <w:spacing w:after="0"/>
        <w:ind w:left="0"/>
        <w:jc w:val="both"/>
      </w:pPr>
      <w:r>
        <w:rPr>
          <w:rFonts w:ascii="Times New Roman"/>
          <w:b w:val="false"/>
          <w:i w:val="false"/>
          <w:color w:val="000000"/>
          <w:sz w:val="28"/>
        </w:rPr>
        <w:t>Ақмола облысы Зеренді аудандық мәслихатының 2020 жылғы 25 желтоқсандағы № 67-409 шешімі. Ақмола облысының Әділет департаментінде 2020 жылғы 30 желтоқсанда № 8280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ауданында тұрғын үй көмегін көрсету мөлшері және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Э.Халелова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67-409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Зеренді ауданында тұрғын үй көмегін көрсету мөлшері және тәртібі</w:t>
      </w:r>
    </w:p>
    <w:bookmarkEnd w:id="3"/>
    <w:bookmarkStart w:name="z6" w:id="4"/>
    <w:p>
      <w:pPr>
        <w:spacing w:after="0"/>
        <w:ind w:left="0"/>
        <w:jc w:val="left"/>
      </w:pPr>
      <w:r>
        <w:rPr>
          <w:rFonts w:ascii="Times New Roman"/>
          <w:b/>
          <w:i w:val="false"/>
          <w:color w:val="000000"/>
        </w:rPr>
        <w:t xml:space="preserve"> 1 тарау. Жалпы ережелер</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 Зеренді ауданында тұратындарға беріледі.</w:t>
      </w:r>
    </w:p>
    <w:bookmarkEnd w:id="5"/>
    <w:bookmarkStart w:name="z8" w:id="6"/>
    <w:p>
      <w:pPr>
        <w:spacing w:after="0"/>
        <w:ind w:left="0"/>
        <w:jc w:val="both"/>
      </w:pPr>
      <w:r>
        <w:rPr>
          <w:rFonts w:ascii="Times New Roman"/>
          <w:b w:val="false"/>
          <w:i w:val="false"/>
          <w:color w:val="000000"/>
          <w:sz w:val="28"/>
        </w:rPr>
        <w:t>
      2. Тұрғын үй көмегін тағайындауды уәкілетті орган – "Зеренді ауданының жұмыспен қамту және әлеуметтік бағдарламалар бөлімі" мемлекеттік мекемесі (бұдан әрі - уәкілетті орган) жүзеге асырады.</w:t>
      </w:r>
    </w:p>
    <w:bookmarkEnd w:id="6"/>
    <w:bookmarkStart w:name="z9" w:id="7"/>
    <w:p>
      <w:pPr>
        <w:spacing w:after="0"/>
        <w:ind w:left="0"/>
        <w:jc w:val="left"/>
      </w:pPr>
      <w:r>
        <w:rPr>
          <w:rFonts w:ascii="Times New Roman"/>
          <w:b/>
          <w:i w:val="false"/>
          <w:color w:val="000000"/>
        </w:rPr>
        <w:t xml:space="preserve"> 2 тарау. Тұрғын үй көмегін көрсету мөлшері</w:t>
      </w:r>
    </w:p>
    <w:bookmarkEnd w:id="7"/>
    <w:bookmarkStart w:name="z10" w:id="8"/>
    <w:p>
      <w:pPr>
        <w:spacing w:after="0"/>
        <w:ind w:left="0"/>
        <w:jc w:val="both"/>
      </w:pPr>
      <w:r>
        <w:rPr>
          <w:rFonts w:ascii="Times New Roman"/>
          <w:b w:val="false"/>
          <w:i w:val="false"/>
          <w:color w:val="000000"/>
          <w:sz w:val="28"/>
        </w:rPr>
        <w:t xml:space="preserve">
      3. Аз қамтылған отбасының (азаматтың) жиынтық табысы уәкілетті органмен Қазақстан Республикасы Индустрия және инфрақұрылымдық даму министрінің 2020 жылғы 24 сәуірдегі № 226 бұйрығымен бекітілген, Тұрғын үй көмегін алуға үмiткер отбасының (Қазақстан Республикасы азаматының) жиынтық табысын есептеу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20498 болып тіркелген) сәйкес есептеледі.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Зеренді аудандық мәслихатының 20.04.2023 </w:t>
      </w:r>
      <w:r>
        <w:rPr>
          <w:rFonts w:ascii="Times New Roman"/>
          <w:b w:val="false"/>
          <w:i w:val="false"/>
          <w:color w:val="000000"/>
          <w:sz w:val="28"/>
        </w:rPr>
        <w:t>№ 3-18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Шекті жол берілетін шығыстар үлесі:</w:t>
      </w:r>
    </w:p>
    <w:bookmarkEnd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Ақмола облысы Зеренді аудандық мәслихатының 20.04.2023 </w:t>
      </w:r>
      <w:r>
        <w:rPr>
          <w:rFonts w:ascii="Times New Roman"/>
          <w:b w:val="false"/>
          <w:i w:val="false"/>
          <w:color w:val="000000"/>
          <w:sz w:val="28"/>
        </w:rPr>
        <w:t>№ 3-18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8 пайыз белгілеген шекті жол берілетін деңгейінің арасындағы айырма ретінде айқындалады.</w:t>
      </w:r>
    </w:p>
    <w:bookmarkEnd w:id="10"/>
    <w:p>
      <w:pPr>
        <w:spacing w:after="0"/>
        <w:ind w:left="0"/>
        <w:jc w:val="both"/>
      </w:pPr>
      <w:r>
        <w:rPr>
          <w:rFonts w:ascii="Times New Roman"/>
          <w:b w:val="false"/>
          <w:i w:val="false"/>
          <w:color w:val="000000"/>
          <w:sz w:val="28"/>
        </w:rPr>
        <w:t>
      Бір адамға 18 (он сегіз) шаршы метр өтемақы шараларымен қамтамасыз етілген тұрғын үй алаңының нормасы ретінде алынады. Жалғыз тұратын азаматтар үшін өтемақы шараларымен қамтамасыз етілген тұрғын үй ауданының нормасы 30 (отыз) шаршы метр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Ақмола облысы Зеренді аудандық мәслихатының 20.04.2023 </w:t>
      </w:r>
      <w:r>
        <w:rPr>
          <w:rFonts w:ascii="Times New Roman"/>
          <w:b w:val="false"/>
          <w:i w:val="false"/>
          <w:color w:val="000000"/>
          <w:sz w:val="28"/>
        </w:rPr>
        <w:t>№ 3-18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6. Жергілікті жылуы бар қатты отынды тұтынуға өтемақы нормалары жылу беру маусымына отбасыға (азаматқа) өтініш берген тоқсанда алып жатқан көлеміне байланысты 5 (бес) тонна мөлшерінде белгіленеді. Отын шығыны айына 1 (бір) шаршы метрге 20,83 килограмм мөлшерінде есепке алынады. Статистика органдарының деректеріне сәйкес, көмірдің құны өткен тоқсанда қалыптаскан орташа баға қабылданады.</w:t>
      </w:r>
    </w:p>
    <w:bookmarkEnd w:id="11"/>
    <w:bookmarkStart w:name="z14" w:id="12"/>
    <w:p>
      <w:pPr>
        <w:spacing w:after="0"/>
        <w:ind w:left="0"/>
        <w:jc w:val="both"/>
      </w:pPr>
      <w:r>
        <w:rPr>
          <w:rFonts w:ascii="Times New Roman"/>
          <w:b w:val="false"/>
          <w:i w:val="false"/>
          <w:color w:val="000000"/>
          <w:sz w:val="28"/>
        </w:rPr>
        <w:t>
      7. Электр энергиясының шығын нормасы бір адамға айына 50 (елу) киловатт белгіленсін.</w:t>
      </w:r>
    </w:p>
    <w:bookmarkEnd w:id="12"/>
    <w:bookmarkStart w:name="z15" w:id="13"/>
    <w:p>
      <w:pPr>
        <w:spacing w:after="0"/>
        <w:ind w:left="0"/>
        <w:jc w:val="both"/>
      </w:pPr>
      <w:r>
        <w:rPr>
          <w:rFonts w:ascii="Times New Roman"/>
          <w:b w:val="false"/>
          <w:i w:val="false"/>
          <w:color w:val="000000"/>
          <w:sz w:val="28"/>
        </w:rPr>
        <w:t xml:space="preserve">
      8. Телекоммуникация желісіне қосылған телефон үшін абоненттік төлемақының өсуі бөлігінде байланыс қызметтер өтемақысы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ережесіне</w:t>
      </w:r>
      <w:r>
        <w:rPr>
          <w:rFonts w:ascii="Times New Roman"/>
          <w:b w:val="false"/>
          <w:i w:val="false"/>
          <w:color w:val="000000"/>
          <w:sz w:val="28"/>
        </w:rPr>
        <w:t xml:space="preserve"> сәйкес жүргізіледі.</w:t>
      </w:r>
    </w:p>
    <w:bookmarkEnd w:id="13"/>
    <w:bookmarkStart w:name="z16" w:id="14"/>
    <w:p>
      <w:pPr>
        <w:spacing w:after="0"/>
        <w:ind w:left="0"/>
        <w:jc w:val="left"/>
      </w:pPr>
      <w:r>
        <w:rPr>
          <w:rFonts w:ascii="Times New Roman"/>
          <w:b/>
          <w:i w:val="false"/>
          <w:color w:val="000000"/>
        </w:rPr>
        <w:t xml:space="preserve"> 3 тарау. Тұрғын үй көмегін көрсету тәртібі</w:t>
      </w:r>
    </w:p>
    <w:bookmarkEnd w:id="14"/>
    <w:bookmarkStart w:name="z17" w:id="15"/>
    <w:p>
      <w:pPr>
        <w:spacing w:after="0"/>
        <w:ind w:left="0"/>
        <w:jc w:val="both"/>
      </w:pPr>
      <w:r>
        <w:rPr>
          <w:rFonts w:ascii="Times New Roman"/>
          <w:b w:val="false"/>
          <w:i w:val="false"/>
          <w:color w:val="000000"/>
          <w:sz w:val="28"/>
        </w:rPr>
        <w:t xml:space="preserve">
      9. Тұрғын үй көмегін тағайындау үшін аз қамтылған отбасы (азамат) (немесе нотариалды куәландырылған сенімхат бойынша оның өкілі) "Азаматтарға арналған үкімет" мемлекеттік корпорациясына және / немесе "электрондық үкімет" веб-порталы арқылы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жүгінеді.</w:t>
      </w:r>
    </w:p>
    <w:bookmarkEnd w:id="15"/>
    <w:bookmarkStart w:name="z18" w:id="16"/>
    <w:p>
      <w:pPr>
        <w:spacing w:after="0"/>
        <w:ind w:left="0"/>
        <w:jc w:val="both"/>
      </w:pPr>
      <w:r>
        <w:rPr>
          <w:rFonts w:ascii="Times New Roman"/>
          <w:b w:val="false"/>
          <w:i w:val="false"/>
          <w:color w:val="000000"/>
          <w:sz w:val="28"/>
        </w:rPr>
        <w:t>
      10. Жеке меншігінде бір бірліктен артық тұрғын үйі (пәтер, үй) бар немесе тұрғын үй-жайларды жалдауға (қосымша жалдауға) беруші отбасыларды (азаматтарды) қоспағанда, тұрғын үй көмегін тағайындау ағымдағы тоқсанға толық жүргізіледі, ал отбасының (азаматтың) өткен тоқсандағы жиынтық табыстары мен коммуналдық қызметтерінің шығындары есепке алынады.</w:t>
      </w:r>
    </w:p>
    <w:bookmarkEnd w:id="16"/>
    <w:bookmarkStart w:name="z19" w:id="17"/>
    <w:p>
      <w:pPr>
        <w:spacing w:after="0"/>
        <w:ind w:left="0"/>
        <w:jc w:val="both"/>
      </w:pPr>
      <w:r>
        <w:rPr>
          <w:rFonts w:ascii="Times New Roman"/>
          <w:b w:val="false"/>
          <w:i w:val="false"/>
          <w:color w:val="000000"/>
          <w:sz w:val="28"/>
        </w:rPr>
        <w:t>
      11.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7"/>
    <w:bookmarkStart w:name="z20" w:id="18"/>
    <w:p>
      <w:pPr>
        <w:spacing w:after="0"/>
        <w:ind w:left="0"/>
        <w:jc w:val="both"/>
      </w:pPr>
      <w:r>
        <w:rPr>
          <w:rFonts w:ascii="Times New Roman"/>
          <w:b w:val="false"/>
          <w:i w:val="false"/>
          <w:color w:val="000000"/>
          <w:sz w:val="28"/>
        </w:rPr>
        <w:t>
      12. Тұрғын үй көмегін тағайындау тиісті қаржы жылына арналған аудандық бюджетте көзделген қаражат шегінде жүзеге асырылады.</w:t>
      </w:r>
    </w:p>
    <w:bookmarkEnd w:id="18"/>
    <w:bookmarkStart w:name="z21" w:id="19"/>
    <w:p>
      <w:pPr>
        <w:spacing w:after="0"/>
        <w:ind w:left="0"/>
        <w:jc w:val="left"/>
      </w:pPr>
      <w:r>
        <w:rPr>
          <w:rFonts w:ascii="Times New Roman"/>
          <w:b/>
          <w:i w:val="false"/>
          <w:color w:val="000000"/>
        </w:rPr>
        <w:t xml:space="preserve"> 4 тарау. Тұрғын үй көмегін төлеу</w:t>
      </w:r>
    </w:p>
    <w:bookmarkEnd w:id="19"/>
    <w:bookmarkStart w:name="z22" w:id="20"/>
    <w:p>
      <w:pPr>
        <w:spacing w:after="0"/>
        <w:ind w:left="0"/>
        <w:jc w:val="both"/>
      </w:pPr>
      <w:r>
        <w:rPr>
          <w:rFonts w:ascii="Times New Roman"/>
          <w:b w:val="false"/>
          <w:i w:val="false"/>
          <w:color w:val="000000"/>
          <w:sz w:val="28"/>
        </w:rPr>
        <w:t>
      13. Аз қамтылған отбасыларға (азаматтарға) тұрғын үй көмегін төлеуді уәкілетті орган екінші деңгейлі банктер арқылы жүзеге асырады.</w:t>
      </w:r>
    </w:p>
    <w:bookmarkEnd w:id="20"/>
    <w:p>
      <w:pPr>
        <w:spacing w:after="0"/>
        <w:ind w:left="0"/>
        <w:jc w:val="both"/>
      </w:pPr>
      <w:r>
        <w:rPr>
          <w:rFonts w:ascii="Times New Roman"/>
          <w:b w:val="false"/>
          <w:i w:val="false"/>
          <w:color w:val="000000"/>
          <w:sz w:val="28"/>
        </w:rPr>
        <w:t>
      Уәкілетті органға тұрғын үй көмегін артық немесе заңсыз тағайындауға әкеліп соққан көрінеу жалған мәліметтер ұсынылған кезде, аз қамтылған отбасы (азамат) заңсыз алған сомасын ерікті түрде, ал бас тартқан жағдайда – сот тәртібімен қайтарады.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