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0ad0a" w14:textId="fa0ad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Зеренді ауданы ауылдық округтерінің, ауылының бюджеттері және кентінің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2020 жылғы 25 желтоқсандағы № 67-408 шешімі. Ақмола облысының Әділет департаментінде 2021 жылғы 15 қаңтарда № 8312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Зеренді ауданының Ақкөл ауылдық округінің 2021–2023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21826,0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5162,8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16663,2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22021,9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195,9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Зеренді ауданының Алексеевка кентінің 2021–2023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20814,0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4868,3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15945,7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22077,4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-1263,4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1263,4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Зеренді ауданының Бұлақ ауылдық округінің 2021–2023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22586,0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4930,1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17655,9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23058,4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-472,4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472,4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Зеренді ауданының Зеренді ауылдық округінің 2021–2023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148449,5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33900,1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596,7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113952,7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155404,2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-2973,7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2973,7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2973,7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3981,0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Зеренді ауданының Қонысбай ауылдық округінің 2021–2023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23660,0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12252,9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11407,1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24029,5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369,5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Зеренді ауданының Күсеп ауылдық округінің 2021–2023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22084,0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5484,8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16599,2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22381,2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297,2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Зеренді ауданының Чаглинка ауылдық округінің 2021–2023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37013,0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5884,5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31128,5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40662,7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-3649,7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3649,7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Зеренді ауданының Айдабол ауылының 2021–2023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18719,0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4459,1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14259,9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19982,2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-1263,2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1263,2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Зеренді ауданының Бәйтерек ауылдық округінің 2021–2023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21128,0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3509,4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17618,6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21727,7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599,7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Зеренді ауданының Викторовка ауылдық округінің 2021–2023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23456,8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4094,1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19362,7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23674,5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217,7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Зеренді ауданының Исаковка ауылдық округінің 2021–2023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14452,2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1804,4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12647,8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14573,9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121,7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Зеренді ауданының Қанай би атындағы ауылдық округінің 2021–2023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15635,0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1452,7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14182,3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19566,1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-3931,1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3931,1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Зеренді ауданының Қызылегіс ауылдық округінің 2021–2023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14069,0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1332,6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12736,4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14359,8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290,8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Зеренді ауданының Қызылсая ауылдық округінің 2021–2023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15406,3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14279,3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16885,1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-1478,8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1478,8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Зеренді ауданының Мәлік Ғабдуллин ауылдық округінің 2021–2023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15863,0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11991,0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16483,0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Зеренді ауданының Ортақ ауылдық округінің 2021–2023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17206,0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15788,0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17393,5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187,5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Зеренді ауданының Приречен ауылдық округінің 2021–2023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14318,0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12782,0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14383,9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65,9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Зеренді ауданының Садовый ауылдық округінің 2021–2023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19415,0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4124,4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15290,6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20802,4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-1387,4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1387,4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 жаңа редакцияда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Зеренді ауданының Сарыөзек ауылдық округінің 2021–2023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14586,7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1632,9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12953,8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15279,5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-692,8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692,8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Зеренді ауданының Сәкен Сейфуллин атындағы ауылдық округінің 2021–2023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22057,0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3069,9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18987,1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22400,3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343,3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20-тармақ жаңа редакцияда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Зеренді ауданының Симферополь ауылдық округінің 2021–2023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19416,1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2461,4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16954,7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19958,2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-542,1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542,1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Зеренді ауданының Троицк ауылдық округінің 2021–2023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17521,0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2931,6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14589,4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19662,5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-2141,5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2141,5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22-тармақ жаңа редакцияда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2021 жылға арналған ауыл, ауылдық округтер бюджеттерінде және кентінің бюджетінде аудандық бюджетінен берiлетiн 296 488 мың теңге сомасындағы субвенциялар қарастырылғаны ескерілсін.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Осы шешім Ақмола облысының Әділет департаментінде мемлекеттік тіркелген күнінен бастап күшіне енеді және 2021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Э.Халелова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Ақкөл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1-1-қосымша</w:t>
            </w:r>
          </w:p>
        </w:tc>
      </w:tr>
    </w:tbl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Ақкөл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1-2-қосымша</w:t>
            </w:r>
          </w:p>
        </w:tc>
      </w:tr>
    </w:tbl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Ақкөл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Алексеевка кентінің бюджеті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2-1-қосымша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Алексеевка кентінің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2-2-қосымша</w:t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Алексеевка кентінің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Бұлақ ауылдық округінің бюджеті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3-1-қосымша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Бұлақ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3-2-қосымша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Бұлақ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Зеренді ауылдық округінің бюджеті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4-1-қосымша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Зеренді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4-2-қосымша</w:t>
            </w:r>
          </w:p>
        </w:tc>
      </w:tr>
    </w:tbl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Зеренді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5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Қонысбай ауылдық округінің бюджеті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5-1-қосымша</w:t>
            </w:r>
          </w:p>
        </w:tc>
      </w:tr>
    </w:tbl>
    <w:bookmarkStart w:name="z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Қонысбай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5-2-қосымша</w:t>
            </w:r>
          </w:p>
        </w:tc>
      </w:tr>
    </w:tbl>
    <w:bookmarkStart w:name="z5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Қонысбай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5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Күсеп ауылдық округінің бюджеті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6-1-қосымша</w:t>
            </w:r>
          </w:p>
        </w:tc>
      </w:tr>
    </w:tbl>
    <w:bookmarkStart w:name="z5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Күсеп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6-2-қосымша</w:t>
            </w:r>
          </w:p>
        </w:tc>
      </w:tr>
    </w:tbl>
    <w:bookmarkStart w:name="z6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Күсеп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6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Чаглинка ауылдық округінің бюджеті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7-1-қосымша</w:t>
            </w:r>
          </w:p>
        </w:tc>
      </w:tr>
    </w:tbl>
    <w:bookmarkStart w:name="z6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Чаглинка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7-2-қосымша</w:t>
            </w:r>
          </w:p>
        </w:tc>
      </w:tr>
    </w:tbl>
    <w:bookmarkStart w:name="z6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Чаглинка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6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Айдабол ауылының бюджеті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8-қосымша жаңа редакцияда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8-1-қосымша</w:t>
            </w:r>
          </w:p>
        </w:tc>
      </w:tr>
    </w:tbl>
    <w:bookmarkStart w:name="z7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Айдабол ауылының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8-2-қосымша</w:t>
            </w:r>
          </w:p>
        </w:tc>
      </w:tr>
    </w:tbl>
    <w:bookmarkStart w:name="z7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Айдабол ауылының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7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Бәйтерек ауылдық округінің бюджеті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9-қосымша жаңа редакцияда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9-1-қосымша</w:t>
            </w:r>
          </w:p>
        </w:tc>
      </w:tr>
    </w:tbl>
    <w:bookmarkStart w:name="z7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Бәйтерек ауылдық округінің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9-2-қосымша</w:t>
            </w:r>
          </w:p>
        </w:tc>
      </w:tr>
    </w:tbl>
    <w:bookmarkStart w:name="z7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Бәйтерек ауылдық округінің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8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Викторовка ауылдық округінің бюджеті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10-1-қосымша</w:t>
            </w:r>
          </w:p>
        </w:tc>
      </w:tr>
    </w:tbl>
    <w:bookmarkStart w:name="z8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Викторовка ауылдық округінің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10-2-қосымша</w:t>
            </w:r>
          </w:p>
        </w:tc>
      </w:tr>
    </w:tbl>
    <w:bookmarkStart w:name="z8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Викторовка ауылдық округінің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8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Исаковка ауылдық округінің бюджеті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11-қосымша жаңа редакцияда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11-1-қосымша</w:t>
            </w:r>
          </w:p>
        </w:tc>
      </w:tr>
    </w:tbl>
    <w:bookmarkStart w:name="z8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Исаковка ауылдық округінің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11-2-қосымша</w:t>
            </w:r>
          </w:p>
        </w:tc>
      </w:tr>
    </w:tbl>
    <w:bookmarkStart w:name="z9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Исаковка ауылдық округінің бюджеті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9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Қанай би атындағы ауылдық округінің бюджеті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12-қосымша жаңа редакцияда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12-1-қосымша</w:t>
            </w:r>
          </w:p>
        </w:tc>
      </w:tr>
    </w:tbl>
    <w:bookmarkStart w:name="z9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Қанай би атындағы ауылдық округінің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12-2-қосымша</w:t>
            </w:r>
          </w:p>
        </w:tc>
      </w:tr>
    </w:tbl>
    <w:bookmarkStart w:name="z9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Қанай би атындағы ауылдық округінің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9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Қызылегіс ауылдық округінің бюджеті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13-1-қосымша</w:t>
            </w:r>
          </w:p>
        </w:tc>
      </w:tr>
    </w:tbl>
    <w:bookmarkStart w:name="z10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Қызылегіс ауылдық округінің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13-2-қосымша</w:t>
            </w:r>
          </w:p>
        </w:tc>
      </w:tr>
    </w:tbl>
    <w:bookmarkStart w:name="z10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Қызылегіс ауылдық округінің бюджеті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10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Қызылсая ауылдық округінің бюджеті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14-қосымша жаңа редакцияда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14-1-қосымша</w:t>
            </w:r>
          </w:p>
        </w:tc>
      </w:tr>
    </w:tbl>
    <w:bookmarkStart w:name="z10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Қызылсая ауылдық округінің бюджеті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14-2-қосымша</w:t>
            </w:r>
          </w:p>
        </w:tc>
      </w:tr>
    </w:tbl>
    <w:bookmarkStart w:name="z10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Қызылсая ауылдық округінің бюджеті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11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Мәлік Ғабдуллин ауылдық округінің бюджеті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15-қосымша жаңа редакцияда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15-1-қосымша</w:t>
            </w:r>
          </w:p>
        </w:tc>
      </w:tr>
    </w:tbl>
    <w:bookmarkStart w:name="z11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Мәлік Ғабдуллин ауылдық округінің бюджеті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15-2-қосымша</w:t>
            </w:r>
          </w:p>
        </w:tc>
      </w:tr>
    </w:tbl>
    <w:bookmarkStart w:name="z11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Мәлік Ғабдуллин ауылдық округінің бюджеті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1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Ортақ ауылдық округінің бюджеті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16-1-қосымша</w:t>
            </w:r>
          </w:p>
        </w:tc>
      </w:tr>
    </w:tbl>
    <w:bookmarkStart w:name="z11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Ортақ ауылдық округінің бюджеті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16-2-қосымша</w:t>
            </w:r>
          </w:p>
        </w:tc>
      </w:tr>
    </w:tbl>
    <w:bookmarkStart w:name="z12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Ортақ ауылдық округінің бюджеті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12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Приречен ауылдық округінің бюджеті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17-қосымша жаңа редакцияда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17-1-қосымша</w:t>
            </w:r>
          </w:p>
        </w:tc>
      </w:tr>
    </w:tbl>
    <w:bookmarkStart w:name="z12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Приречен ауылдық округінің бюджеті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17-2-қосымша</w:t>
            </w:r>
          </w:p>
        </w:tc>
      </w:tr>
    </w:tbl>
    <w:bookmarkStart w:name="z12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Приречен ауылдық округінің бюджеті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12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Садовый ауылдық округінің бюджеті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18-қосымша жаңа редакцияда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18-1-қосымша</w:t>
            </w:r>
          </w:p>
        </w:tc>
      </w:tr>
    </w:tbl>
    <w:bookmarkStart w:name="z13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Садовый ауылдық округінің бюджеті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18-2-қосымша</w:t>
            </w:r>
          </w:p>
        </w:tc>
      </w:tr>
    </w:tbl>
    <w:bookmarkStart w:name="z13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Садовый ауылдық округінің бюджеті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13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Сарыөзек ауылдық округінің бюджеті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19-1-қосымша</w:t>
            </w:r>
          </w:p>
        </w:tc>
      </w:tr>
    </w:tbl>
    <w:bookmarkStart w:name="z13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Сарыөзек ауылдық округінің бюджеті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19-2-қосымша</w:t>
            </w:r>
          </w:p>
        </w:tc>
      </w:tr>
    </w:tbl>
    <w:bookmarkStart w:name="z13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Сарыөзек ауылдық округінің бюджеті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14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Сәкен Сейфуллин атындағы ауылдық округінің бюджеті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20-қосымша жаңа редакцияда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20-1-қосымша</w:t>
            </w:r>
          </w:p>
        </w:tc>
      </w:tr>
    </w:tbl>
    <w:bookmarkStart w:name="z14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Сәкен Сейфуллин атындағы ауылдық округінің бюджеті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20-2-қосымша</w:t>
            </w:r>
          </w:p>
        </w:tc>
      </w:tr>
    </w:tbl>
    <w:bookmarkStart w:name="z14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Сәкен Сейфуллин атындағы ауылдық округінің бюджеті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14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Симферополь ауылдық округінің бюджеті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21-қосымша жаңа редакцияда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21-1-қосымша</w:t>
            </w:r>
          </w:p>
        </w:tc>
      </w:tr>
    </w:tbl>
    <w:bookmarkStart w:name="z14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Симферополь ауылдық округінің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21-2-қосымша</w:t>
            </w:r>
          </w:p>
        </w:tc>
      </w:tr>
    </w:tbl>
    <w:bookmarkStart w:name="z15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Симферополь ауылдық округінің бюджеті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15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Троицк ауылдық округінің бюджеті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22-1-қосымша</w:t>
            </w:r>
          </w:p>
        </w:tc>
      </w:tr>
    </w:tbl>
    <w:bookmarkStart w:name="z15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Троицк ауылдық округінің бюджеті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22-2-қосымша</w:t>
            </w:r>
          </w:p>
        </w:tc>
      </w:tr>
    </w:tbl>
    <w:bookmarkStart w:name="z15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Троицк ауылдық округінің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