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3bdd" w14:textId="cc33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2019 жылғы 24 желтоқсандағы № 1/47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2020 жылғы 16 наурыздағы № 1/50 шешімі. Ақмола облысының Әділет департаментінде 2020 жылғы 18 наурызда № 7736 болып тіркелді</w:t>
      </w:r>
    </w:p>
    <w:p>
      <w:pPr>
        <w:spacing w:after="0"/>
        <w:ind w:left="0"/>
        <w:jc w:val="left"/>
      </w:pP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Қорғалжын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Қорғалжын аудандық мәслихатының "2020-2022 жылдарға арналған аудандық бюджет туралы" 2019 жылғы 24 желтоқсандағы № 1/47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7619 болып тіркелген, 2020 жылғы 10 қаңтарында Қазақстан Республикасы нормативтік құқықтық актілерінің электрондық түрдегі эталондық бақылау банкінде жарияланған) келесі өзгерістер еңгізілсін: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және 3 қосымшаларға сәйкес, оның ішінде 2020 жылға келесі көлемдерде бекітілсін:</w:t>
      </w:r>
    </w:p>
    <w:p>
      <w:pPr>
        <w:spacing w:after="0"/>
        <w:ind w:left="0"/>
        <w:jc w:val="both"/>
      </w:pPr>
      <w:r>
        <w:rPr>
          <w:rFonts w:ascii="Times New Roman"/>
          <w:b w:val="false"/>
          <w:i w:val="false"/>
          <w:color w:val="000000"/>
          <w:sz w:val="28"/>
        </w:rPr>
        <w:t>
      1) кірістер - 2 999 175,0 мың теңге, оның ішінде:</w:t>
      </w:r>
    </w:p>
    <w:p>
      <w:pPr>
        <w:spacing w:after="0"/>
        <w:ind w:left="0"/>
        <w:jc w:val="both"/>
      </w:pPr>
      <w:r>
        <w:rPr>
          <w:rFonts w:ascii="Times New Roman"/>
          <w:b w:val="false"/>
          <w:i w:val="false"/>
          <w:color w:val="000000"/>
          <w:sz w:val="28"/>
        </w:rPr>
        <w:t>
      салықтық түсімдер – 202 323,0 мың теңге;</w:t>
      </w:r>
    </w:p>
    <w:p>
      <w:pPr>
        <w:spacing w:after="0"/>
        <w:ind w:left="0"/>
        <w:jc w:val="both"/>
      </w:pPr>
      <w:r>
        <w:rPr>
          <w:rFonts w:ascii="Times New Roman"/>
          <w:b w:val="false"/>
          <w:i w:val="false"/>
          <w:color w:val="000000"/>
          <w:sz w:val="28"/>
        </w:rPr>
        <w:t>
      салықтық емес түсімдер – 7 775,0 мың теңге;</w:t>
      </w:r>
    </w:p>
    <w:p>
      <w:pPr>
        <w:spacing w:after="0"/>
        <w:ind w:left="0"/>
        <w:jc w:val="both"/>
      </w:pPr>
      <w:r>
        <w:rPr>
          <w:rFonts w:ascii="Times New Roman"/>
          <w:b w:val="false"/>
          <w:i w:val="false"/>
          <w:color w:val="000000"/>
          <w:sz w:val="28"/>
        </w:rPr>
        <w:t>
      негізгі капиталды сатудан түсетін түсімдер - 5 700,0 мың теңге;</w:t>
      </w:r>
    </w:p>
    <w:p>
      <w:pPr>
        <w:spacing w:after="0"/>
        <w:ind w:left="0"/>
        <w:jc w:val="both"/>
      </w:pPr>
      <w:r>
        <w:rPr>
          <w:rFonts w:ascii="Times New Roman"/>
          <w:b w:val="false"/>
          <w:i w:val="false"/>
          <w:color w:val="000000"/>
          <w:sz w:val="28"/>
        </w:rPr>
        <w:t>
      трансферттер түсімі – 2 783 377,0 мың теңге;</w:t>
      </w:r>
    </w:p>
    <w:p>
      <w:pPr>
        <w:spacing w:after="0"/>
        <w:ind w:left="0"/>
        <w:jc w:val="both"/>
      </w:pPr>
      <w:r>
        <w:rPr>
          <w:rFonts w:ascii="Times New Roman"/>
          <w:b w:val="false"/>
          <w:i w:val="false"/>
          <w:color w:val="000000"/>
          <w:sz w:val="28"/>
        </w:rPr>
        <w:t>
      2) шығындар – 3 002 371,4 мың теңге;</w:t>
      </w:r>
    </w:p>
    <w:p>
      <w:pPr>
        <w:spacing w:after="0"/>
        <w:ind w:left="0"/>
        <w:jc w:val="both"/>
      </w:pPr>
      <w:r>
        <w:rPr>
          <w:rFonts w:ascii="Times New Roman"/>
          <w:b w:val="false"/>
          <w:i w:val="false"/>
          <w:color w:val="000000"/>
          <w:sz w:val="28"/>
        </w:rPr>
        <w:t>
      3) таза бюджеттік кредиттеу - 64 983,0 мың теңге, оның ішінде:</w:t>
      </w:r>
    </w:p>
    <w:p>
      <w:pPr>
        <w:spacing w:after="0"/>
        <w:ind w:left="0"/>
        <w:jc w:val="both"/>
      </w:pPr>
      <w:r>
        <w:rPr>
          <w:rFonts w:ascii="Times New Roman"/>
          <w:b w:val="false"/>
          <w:i w:val="false"/>
          <w:color w:val="000000"/>
          <w:sz w:val="28"/>
        </w:rPr>
        <w:t>
      бюджеттік кредиттер – 95 436,0 мың теңге;</w:t>
      </w:r>
    </w:p>
    <w:p>
      <w:pPr>
        <w:spacing w:after="0"/>
        <w:ind w:left="0"/>
        <w:jc w:val="both"/>
      </w:pPr>
      <w:r>
        <w:rPr>
          <w:rFonts w:ascii="Times New Roman"/>
          <w:b w:val="false"/>
          <w:i w:val="false"/>
          <w:color w:val="000000"/>
          <w:sz w:val="28"/>
        </w:rPr>
        <w:t>
      бюджеттік кредиттерді өтеу – 30 453,0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(-68 079,4)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68 079,4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Start w:name="z5" w:id="0"/>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О.Балгабаев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16 наурыздағы</w:t>
            </w:r>
            <w:r>
              <w:br/>
            </w:r>
            <w:r>
              <w:rPr>
                <w:rFonts w:ascii="Times New Roman"/>
                <w:b w:val="false"/>
                <w:i w:val="false"/>
                <w:color w:val="000000"/>
                <w:sz w:val="20"/>
              </w:rPr>
              <w:t>№ 1/50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1/47 шешіміне</w:t>
            </w:r>
            <w:r>
              <w:br/>
            </w:r>
            <w:r>
              <w:rPr>
                <w:rFonts w:ascii="Times New Roman"/>
                <w:b w:val="false"/>
                <w:i w:val="false"/>
                <w:color w:val="000000"/>
                <w:sz w:val="20"/>
              </w:rPr>
              <w:t>1 қосымша</w:t>
            </w:r>
          </w:p>
        </w:tc>
      </w:tr>
    </w:tbl>
    <w:bookmarkStart w:name="z7" w:id="1"/>
    <w:p>
      <w:pPr>
        <w:spacing w:after="0"/>
        <w:ind w:left="0"/>
        <w:jc w:val="left"/>
      </w:pPr>
      <w:r>
        <w:rPr>
          <w:rFonts w:ascii="Times New Roman"/>
          <w:b/>
          <w:i w:val="false"/>
          <w:color w:val="000000"/>
        </w:rPr>
        <w:t xml:space="preserve"> 2020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2 999 175,0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202 323,0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2 783 377,0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2 783 377,0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2 783 377,0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762 084,0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1 979 293,0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7"/>
        <w:gridCol w:w="1187"/>
        <w:gridCol w:w="5835"/>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2 100 575,7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1 835 805,5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1 812 710,5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1 740 848,5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