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0e35" w14:textId="15e0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2019 жылғы 24 желтоқсандағы № 1/47 "2020-2022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2020 жылғы 22 шілдедегі № 1/54 шешімі. Ақмола облысының Әділет департаментінде 2020 жылғы 29 шілдеде № 7975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"2020-2022 жылдарға арналған аудандық бюджет туралы" 2019 жылғы 24 желтоқсандағы № 1/47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7619 болып тіркелген, 2020 жылғы 10 қаңтарында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2020-2022 жылдарға арналған аудандық бюджет тиісінше 1, 2 және 3 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- 3 178 422,8 мың теңге, оның ішінде:</w:t>
      </w:r>
    </w:p>
    <w:p>
      <w:pPr>
        <w:spacing w:after="0"/>
        <w:ind w:left="0"/>
        <w:jc w:val="both"/>
      </w:pPr>
      <w:r>
        <w:rPr>
          <w:rFonts w:ascii="Times New Roman"/>
          <w:b w:val="false"/>
          <w:i w:val="false"/>
          <w:color w:val="000000"/>
          <w:sz w:val="28"/>
        </w:rPr>
        <w:t>
      салықтық түсімдер – 202 323,0 мың теңге;</w:t>
      </w:r>
    </w:p>
    <w:p>
      <w:pPr>
        <w:spacing w:after="0"/>
        <w:ind w:left="0"/>
        <w:jc w:val="both"/>
      </w:pPr>
      <w:r>
        <w:rPr>
          <w:rFonts w:ascii="Times New Roman"/>
          <w:b w:val="false"/>
          <w:i w:val="false"/>
          <w:color w:val="000000"/>
          <w:sz w:val="28"/>
        </w:rPr>
        <w:t>
      салықтық емес түсімдер – 7 775,0 мың теңге;</w:t>
      </w:r>
    </w:p>
    <w:p>
      <w:pPr>
        <w:spacing w:after="0"/>
        <w:ind w:left="0"/>
        <w:jc w:val="both"/>
      </w:pPr>
      <w:r>
        <w:rPr>
          <w:rFonts w:ascii="Times New Roman"/>
          <w:b w:val="false"/>
          <w:i w:val="false"/>
          <w:color w:val="000000"/>
          <w:sz w:val="28"/>
        </w:rPr>
        <w:t>
      негізгі капиталды сатудан түсетін түсімдер - 5 700,0 мың теңге;</w:t>
      </w:r>
    </w:p>
    <w:p>
      <w:pPr>
        <w:spacing w:after="0"/>
        <w:ind w:left="0"/>
        <w:jc w:val="both"/>
      </w:pPr>
      <w:r>
        <w:rPr>
          <w:rFonts w:ascii="Times New Roman"/>
          <w:b w:val="false"/>
          <w:i w:val="false"/>
          <w:color w:val="000000"/>
          <w:sz w:val="28"/>
        </w:rPr>
        <w:t>
      трансферттер түсімі – 2 962 624,8 мың теңге;</w:t>
      </w:r>
    </w:p>
    <w:p>
      <w:pPr>
        <w:spacing w:after="0"/>
        <w:ind w:left="0"/>
        <w:jc w:val="both"/>
      </w:pPr>
      <w:r>
        <w:rPr>
          <w:rFonts w:ascii="Times New Roman"/>
          <w:b w:val="false"/>
          <w:i w:val="false"/>
          <w:color w:val="000000"/>
          <w:sz w:val="28"/>
        </w:rPr>
        <w:t>
      2) шығындар – 3 416 144,0 мың теңге;</w:t>
      </w:r>
    </w:p>
    <w:p>
      <w:pPr>
        <w:spacing w:after="0"/>
        <w:ind w:left="0"/>
        <w:jc w:val="both"/>
      </w:pPr>
      <w:r>
        <w:rPr>
          <w:rFonts w:ascii="Times New Roman"/>
          <w:b w:val="false"/>
          <w:i w:val="false"/>
          <w:color w:val="000000"/>
          <w:sz w:val="28"/>
        </w:rPr>
        <w:t>
      3) таза бюджеттік кредиттеу - 114 983,0 мың теңге, оның ішінде:</w:t>
      </w:r>
    </w:p>
    <w:p>
      <w:pPr>
        <w:spacing w:after="0"/>
        <w:ind w:left="0"/>
        <w:jc w:val="both"/>
      </w:pPr>
      <w:r>
        <w:rPr>
          <w:rFonts w:ascii="Times New Roman"/>
          <w:b w:val="false"/>
          <w:i w:val="false"/>
          <w:color w:val="000000"/>
          <w:sz w:val="28"/>
        </w:rPr>
        <w:t>
      бюджеттік кредиттер – 145 436,0 мың теңге;</w:t>
      </w:r>
    </w:p>
    <w:p>
      <w:pPr>
        <w:spacing w:after="0"/>
        <w:ind w:left="0"/>
        <w:jc w:val="both"/>
      </w:pPr>
      <w:r>
        <w:rPr>
          <w:rFonts w:ascii="Times New Roman"/>
          <w:b w:val="false"/>
          <w:i w:val="false"/>
          <w:color w:val="000000"/>
          <w:sz w:val="28"/>
        </w:rPr>
        <w:t>
      бюджеттік кредиттерді өтеу – 30 453,0 мың теңге;</w:t>
      </w:r>
    </w:p>
    <w:p>
      <w:pPr>
        <w:spacing w:after="0"/>
        <w:ind w:left="0"/>
        <w:jc w:val="both"/>
      </w:pPr>
      <w:r>
        <w:rPr>
          <w:rFonts w:ascii="Times New Roman"/>
          <w:b w:val="false"/>
          <w:i w:val="false"/>
          <w:color w:val="000000"/>
          <w:sz w:val="28"/>
        </w:rPr>
        <w:t>
      4) қаржы активтерімен операциялар бойынша сальдо – 21 912,2 мың теңге, оның ішінде:</w:t>
      </w:r>
    </w:p>
    <w:p>
      <w:pPr>
        <w:spacing w:after="0"/>
        <w:ind w:left="0"/>
        <w:jc w:val="both"/>
      </w:pPr>
      <w:r>
        <w:rPr>
          <w:rFonts w:ascii="Times New Roman"/>
          <w:b w:val="false"/>
          <w:i w:val="false"/>
          <w:color w:val="000000"/>
          <w:sz w:val="28"/>
        </w:rPr>
        <w:t>
      қаржы активтерін сатып алу – 22 012,2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(-374 616,4)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374 616,4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Н.Баешев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О.Балгабаев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Ғ-С.Мухамедди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2020 жылғы 22 шілдедегі</w:t>
            </w:r>
            <w:r>
              <w:br/>
            </w:r>
            <w:r>
              <w:rPr>
                <w:rFonts w:ascii="Times New Roman"/>
                <w:b w:val="false"/>
                <w:i w:val="false"/>
                <w:color w:val="000000"/>
                <w:sz w:val="20"/>
              </w:rPr>
              <w:t>№ 1/54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1/47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2020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28"/>
        <w:gridCol w:w="33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3 178 422,8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202 323,0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117 976,0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53 870,0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2 962 624,8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2 962 624,8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2 962 624,8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932 439,9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50 891,9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1 979 293,0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7"/>
        <w:gridCol w:w="1187"/>
        <w:gridCol w:w="5835"/>
        <w:gridCol w:w="32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3 416 144,0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130 288,6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2 472 081,9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166 716,3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166 716,3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1 812 659,5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1 789 639,4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1 717 782,1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71 857,3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492 706,1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492 706,1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гранттарды табыс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413 047,1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240 888,1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87 833,0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87 833,0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87 833,0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56 919,7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кредиттердi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-374 616,4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374 616,4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2020 жылғы 22 шілдедегі</w:t>
            </w:r>
            <w:r>
              <w:br/>
            </w:r>
            <w:r>
              <w:rPr>
                <w:rFonts w:ascii="Times New Roman"/>
                <w:b w:val="false"/>
                <w:i w:val="false"/>
                <w:color w:val="000000"/>
                <w:sz w:val="20"/>
              </w:rPr>
              <w:t>№ 1/54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1/47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2020 жылға арналған республикалық бюджеттен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2"/>
        <w:gridCol w:w="3878"/>
      </w:tblGrid>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918 337,9</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516 364,9</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129 976,0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35 582,0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16 116,0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азаматтарға және қоныс аударуға жәрдем көрсететін жұмыс берушілерге мемлекеттік қолдау шараларын көрсетуге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бизнес-идеяларды іске асыруға мемлекеттік гранттар беруге, оның ішінде NEET санатындағы жастар, аз қамтылған көп балалы отбасы мүшелері, аз қамтылған еңбекке қабілетті мүгедектер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9 278,0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68 317,0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міндетті гигиеналық құралдармен қамтамасыз ету нормаларын ұлғайтуға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көмекшi (компенсаторлық) құралдардың тiзбесiн кеңейтуге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 режимінде коммуналдық қызметтерге ақы төлеу бойынша халықтың төлемдерін өтеуге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қорғаудың мемлекеттік ұйымдарында арнаулы әлеуметтік қызметтер көрсететін қызметкерлердің жалақысына қосымша ақы белгілеуге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372 597,9</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Қараегін аулындағы Шоқан Уәлиханов атындағы орта мектебін күрделі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119 679,9</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педагогтарының еңбеқ ақысын ұлғайтуға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8 109,0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педагогтарының еңбеқ ақысын ұлғайтуға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210 489,0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ұйымдарының педагогтарына біліктілік санаты үшін қосымша ақы төлеуге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13 791,0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13 791,0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401 973,0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256 537,0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Майшұқыр ауылында Майшұқыр негізгі мектебін күрделі жөңдеу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214 482,0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ауылындағы "Балауса" балабақша ғимаратын ағымдағы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"Қорғалжын мектеп-гимназия" мемлекеттік мекемесі ғимаратының шатырын күрделі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24 247,0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ауылының көше-жол желісін ағымдағы жөндеу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2020 жылғы 22 шілдедегі</w:t>
            </w:r>
            <w:r>
              <w:br/>
            </w:r>
            <w:r>
              <w:rPr>
                <w:rFonts w:ascii="Times New Roman"/>
                <w:b w:val="false"/>
                <w:i w:val="false"/>
                <w:color w:val="000000"/>
                <w:sz w:val="20"/>
              </w:rPr>
              <w:t>№ 1/54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1/47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2020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2"/>
        <w:gridCol w:w="2908"/>
      </w:tblGrid>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466 966,9</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416 075,0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353 448,0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Мектептерде IT-сыныптарды ашуға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ыстық тамақпен қамтамасыз етуге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15 740,0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1-сынып оқушыларын ыстық тамақпен қамтамасыз етуге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6 258,0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мектеп формасымен және кеңсе тауарларымен қамтамасыз етуге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15 795,0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 жағдайында бастауыш, негізгі және жалпы орта білімнің оқу бағдарламаларын іске асыратын білім беру ұйымдарының мұғалімдеріне қосымша ақы төлеуге</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238 872,0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компьютерлерді сатып алуға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Робототехника кабинеттерді сатып алуға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бағыттағы пәндерді ағылшын тілінде оқытқаны үшін қосымша ақы төлеуге</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бар мұғалімдерге қосымша ақы төлеуге</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Ресурстық орталықтарды жарақтандыруға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 үшін блокты-модульдік қазандық сатып алуға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32 360,0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 беру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22 627,0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 материалдық-техникалық жарақтандыруға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31 380,0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қызметтерін дамытуға мемлекеттік әлеуметтік тапсырысты орналастыруға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Қыска мерзімдік кәсіби оқытуды іске асыруға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8 348,0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жалдауға (жалға алуға) шығындарды өтеу бойынша субсидияларға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орталықтарында әлеуметтік жұмыс жөніндегі консультанттар мен ассистенттерді еңгізуге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есебінің бірыңғай ақпараттық алаңын енгізуге</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50 891,9</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33 912,2</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 Өркендеу ауылының таратушы желілерін қайта жаңартуға жоба-сметалық құжаттама әзірлеу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11 900,0</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 әкімдігінің шаруашылық жүргізу құқығына "Өрлеу" мемлекеттік коммуналдық кәсіпорынның жарғылық капиталын ұлғайту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22 012,2</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16 979,7</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 Қорғалжын ауылындағы екі 2 қабатты жатақханаларды тұрғын үйге қайта жаңарту жобасына ведомстводан тыс кешенді сараптама жүргізумен жоба-сметалық құжаттама әзірлеу"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8 580,7</w:t>
            </w:r>
          </w:p>
        </w:tc>
      </w:tr>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 Қорғалжын ауылы, Жангелдин көшесі, №2/2, 2/3 мекен-жайында орналасқан тұрғын үйлерге қайта жаңғыртылатын екі 2 қабатты жатақханаларға сыртқы инженерлік желілер, инфрақұрылым және абаттандыру құрылысына ведомстводан тыс кешенді сараптама жүргізумен жоба-сметалық құжаттама әзірлеу"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