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b294" w14:textId="f3fb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2019 жылғы 25 желтоқсандағы № 1/48 "2020-2022 жылдарға арналған Қорғалжын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2020 жылғы 27 тамыздағы № 2/55 шешімі. Ақмола облысының Әділет департаментінде 2020 жылғы 1 қыркүйекте № 8005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"2020-2022 жылдарға арналған Қорғалжын ауданының ауылдық округтерінің бюджеттері туралы" 2019 жылғы 25 желтоқсандағы № 1/48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7645 болып тіркелген, 2020 жылғы 20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Қорғалжын ауылдық округінің бюджеті тиісінше 1, 2, 3 -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112 077,0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95 309,0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164 828,9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(-52 751,9)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- 52 751,9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Арықты ауылдық округінің бюджеті тиісінше 4, 5, 6 -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14 802,0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12 602,0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Майшұқыр ауылдық округінің бюджеті тиісінше 7, 8, 9 -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14 135,0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14 135,0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Қарашалғын ауылдық округінің бюджеті тиісінше 10, 11, 12 -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19 093,0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Кеңбидайық ауылдық округінің бюджеті тиісінше 13, 14, 15 -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–14 676,0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13 058,0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–14 676,0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Қызылсай ауылдық округінің бюджеті тиісінше 16, 17, 18 -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19 455,0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Амангелді ауылдық округінің бюджеті тиісінше 19, 20, 21 -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20 098,3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–17 598,3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20 098,3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Сабынды ауылдық округінің бюджеті тиісінше 22, 23, 24 -қосымшаларға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22 267,0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15 792,0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Қорғалжын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164 828,9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36 822,9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36 822,9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16 922,9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 ( 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-52 751,9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52 751 ,9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Арықты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11 259, 0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Майшұқыр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Қарашалғын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13 -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Кеңбидайық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Қызылсай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19 -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Амангелді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22 - 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Сабынды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тансфертер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 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бюджетінен ағымдағы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4435"/>
        <w:gridCol w:w="5784"/>
      </w:tblGrid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көше-жол желісінің автомобиль жолдарын ағымдағы жөндеу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Қарашалғын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 әкімінің аппараты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