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5d7d" w14:textId="1cf5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2020 жылғы 6 тамыздағы № А-8/161 қаулысы. Ақмола облысының Әділет департаментінде 2020 жылғы 7 тамызда № 7980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2020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Сандықтау ауданы әкімінің орынбасары Г.Е. Кадыроваға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2020 жылдың 1 қаңтарынан бастап туындаған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А-8/161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5"/>
        <w:gridCol w:w="1569"/>
        <w:gridCol w:w="744"/>
        <w:gridCol w:w="2394"/>
        <w:gridCol w:w="744"/>
        <w:gridCol w:w="4739"/>
        <w:gridCol w:w="745"/>
      </w:tblGrid>
      <w:tr>
        <w:trPr>
          <w:trHeight w:val="30" w:hRule="atLeast"/>
        </w:trPr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шығындарының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- 11000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шағын орталық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- 11000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шағын орталық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5500;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- 6500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