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4409" w14:textId="e1f4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2019 жылғы 24 желтоқсандағы № 38/1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2020 жылғы 19 қарашадағы № 50/1 шешімі. Ақмола облысының Әділет департаментінде 2020 жылғы 30 қарашада № 8192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"2020-2022 жылдарға арналған аудандық бюджет туралы" 2019 жылғы 24 желтоқсандағы № 38/1 (Нормативтік құқықтық актілерді мемлекеттік тіркеу тізілімінде № 7636 тіркелген, 2020 жылдың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аудандық бюджет тиісінше 1, 2 және 3 қосымшаларға сәйкес, 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4 515 345,5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395 817,5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9 891,9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14 056,6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4 095 579,5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4 995 485,3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46 984,6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59 066,6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12 082,0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- 527 124,4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527 124,4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А.Үисімбаев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4 515 345,5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395 817,5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212 834,0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98 209,5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90 669,4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14 056,6 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4 095 579,5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4 095 579,5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4 095 579,5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4 995 485,3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238 980,4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117 184,5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116 954,5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58 809,6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46 221,1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2 499 864,8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2 491 404,8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1 977 930,9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234 910,0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75 057,3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286 011,3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251 506,3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56 469,0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Республиқасында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6 309,3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243 412,8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75 199,1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121 593,7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28 736,9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553 837,1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523 706,8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352 304,7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95 626,2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5 774,2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80 502,7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80 502,7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74 901,1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827 048,5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319 511,2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319 511,2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507 537,3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507 537,3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46 984,6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59 066,6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-527 124,4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527 124,4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527 019,2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527 019,2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527 019,2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3"/>
        <w:gridCol w:w="4307"/>
      </w:tblGrid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1 272 340,2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1 232 575,2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186 871,8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28 462,8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4 129,0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диагнозымен мүгедек балаларды бір реттік қолданылатын катетерлермен қамтамасыз етуге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44 005,0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759 034,1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31 427,0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171 728,0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жүзеге асыруға, оның ішінде: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456 783,1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Балкашин орта мектебін күрделі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222 068,7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бала бақшасын күрделі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41 048,0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орта мектебін күрделі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193 666,4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262 477,3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жүзеге асыруға, оның ішінде: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262 477,3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кентішілік жолдарды (4,6 км) асфальтбетонды жабумен орташа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ауылында кентішілік жолдарды (4,6 км) асфальтбетонды жабумен орташа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кентішілік жолдарды асфальтбетонды жабумен орташа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80 999,9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көше-жол желісін орташа жөндеу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57 547,4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0"/>
        <w:gridCol w:w="4580"/>
      </w:tblGrid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585 098,3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478 558,8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351 898,7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 қамтылған отбасыларынан шыққан мектеп оқушыларын ыстық тамақпен қамтамасыз етуге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 қамтылған отбасыларынан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Mектептерге компьютерлерді сатып алуға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Pобототехника кабинеттерді сатып алуға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7 738,3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Pесурстық орталықтарды жарықтандыруға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мемлекеттік ұйымдарының педагог қызметкерлердің ұзақтығы 42 күнтізбелік күн жыл сайынғы ақылы еңбек демалысын 56 күнге дейін ұлғайтуға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берудің оқу бағдарламаларын іске асыратын білім беру ұйымдарының мұғалімдеріне жаңартылған білім беру мазмұны жағдайындағы жұмысы үшін қосымша ақы төлеуге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180 378,0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педагог-психологтарының лауазымдық жалақыларының мөлшерін ұлғайтуға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дәптер мен жазба жұмыстарын тексергені үшін қосымша ақыны ұлғайтуға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жөндеуге, оның iшiнде: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6 936,2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негізгі мектебін ағымдағы жөндеуге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Новоромановская негізгі мектебін ағымдағы жөндеуге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4 623,2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Блоктық-модульдік қазандықтарды сатып алуға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автобустарын сатып алуға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асыруға, оның iшiнде: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50 754,2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Балкашин орта мектебін күрделі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24 674,3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бала бақшасын күрделі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4 560,9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орта мектебін күрделі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24 421,0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 кәсіптік оқытуды іске асыруға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 және көпбалалы отбасылардан шыққан балалардын жеңілдікпен жол жүруін қамтамасыз етуге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15 356,0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 жылдығына орай бір жолғы материалдық көмек төлеуге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97 689,1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асыруға, оның iшiнде: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71 158,9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спорттық-ойын алаңдарын абаттандыру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Балкашино ауылында кентішілік жолдарды (4,6 км) асфальтбетонды жабумен орташа жөндеу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ауылында кентішілік жолдарды (4,6 км) асфальтбетонды жабумен орташа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кентішілік жолдарды асфальтбетонды жабумен орташа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кентішілік жолдарды орташа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28 364,8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көше-жол желісін орташа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5 899,1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шаруашылықты дамытуға, оның iшiнде: 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19 530,2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дайындығына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4 530,2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округінің "Жыланды-Бастрымовка" автомобиль жолын ағымдағы жөндеу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106 539,5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106 539,5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18 385,5</w:t>
            </w:r>
          </w:p>
        </w:tc>
      </w:tr>
      <w:tr>
        <w:trPr>
          <w:trHeight w:val="30" w:hRule="atLeast"/>
        </w:trPr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ауылдық округтерінің бюджеттеріне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0"/>
        <w:gridCol w:w="6490"/>
      </w:tblGrid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50 771,1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50 771,1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40 675,0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iшiнде: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спорттық-ойын алаңдарын абаттандыру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iшiнде: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iшiнде: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"Жыланды-Бастрымовка" автомобиль жолын ағымдағы жөндеу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енгізуге, оның iшiнде: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10 096,1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iшiнде: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10 096,1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күту үшін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344,6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санитарияны қамтамасыз ету үшін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үшін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2 509,4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жарықтандыру үшін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