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499c" w14:textId="f0649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2019 жылғы 24 желтоқсандағы № 38/1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2020 жылғы 11 желтоқсандағы № 52/1 шешімі. Ақмола облысының Әділет департаментінде 2020 жылғы 15 желтоқсанда № 8233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"2020-2022 жылдарға арналған аудандық бюджет туралы" 2019 жылғы 24 желтоқсандағы № 38/1 (Нормативтік құқықтық актілерді мемлекеттік тіркеу тізілімінде № 7636 тіркелген, 2020 жылдың 17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2020–2022 жылдарға арналған аудандық бюджет тиісінше 1, 2 және 3 қосымшаларға сәйкес, оның ішінде 2020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4 544 109,5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398 117,5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9 891,9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23 830,6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4 112 269,5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5 022 778,6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43 280,3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59 066,6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15 786,3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- 426,0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426,0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- 521 523,4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521 523,4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А.Үисімбаев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4 544 109,5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398 117,5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215 134,0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215 134,0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67 608,0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65 312,0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98 209,5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90 669,4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9 891,9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5 030,9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4 682,7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4 682,7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23 830,6 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2 686,6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2 686,6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4 112 269,5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4 112 269,5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4 112 269,5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1190"/>
        <w:gridCol w:w="1190"/>
        <w:gridCol w:w="5506"/>
        <w:gridCol w:w="3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5 022 778,6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239 405,4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117 184,5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116 954,5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59 234,6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13 013,5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46 221,1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35 192,2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2 070,5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9 826,1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9 826,1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9 942,2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9 942,2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4 426,2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2 557 252,7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2 549 242,78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13 234,9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2 057 250,8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65 849,0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62 951,0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37 574,7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214 120,0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74 907,3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270 463,7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235 958,9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23 245,1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68 593,0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әлеуметтік көмек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60 766,4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22 377,9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16 732,2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4 944,2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33 506,1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Республиқасында мүгедектердің құқықтарын қамтамасыз етуге және өмір сүру сапасын жақсарту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34 504,8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28 195,5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6 309,3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226 112,8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74 949,1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8 931,4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8 006,2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55 016,5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120 113,7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88 514,0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2 997,8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27 606,9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556 911,6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526 742,3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8 588,6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357 304,7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55 812,8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7 609,7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93 729,5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20 960,1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саясаты саласында іс-шараларды іске асыру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9 202,8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5 849,2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3 067,1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51 640,4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8 230,7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8 230,7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15 934,7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15 934,7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20 315,8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12 036,8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7 159,2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5 858,2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24 119,4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24 119,4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17 387,4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80 502,7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80 502,7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74 901,1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5 601,6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827 048,0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319 511,2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319 511,2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507 536,8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507 536,8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178 734,7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178 734,7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1 870,6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176 864,0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43 280,3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59 066,6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19 301,6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19 301,6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қаланы, ауылдың, кенттін, ауылдық округтің бюджеттеріне кредит беру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19 301,6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15 786,3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15 786,3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15 786,3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-521 523,4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521 523,4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525 122,5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525 122,5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525 122,5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15 786,3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15 786,3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15 786,3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12 187,2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12 187,2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берілетін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3"/>
        <w:gridCol w:w="4307"/>
      </w:tblGrid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1 266 388,4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1 226 623,4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157 454,8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31 780,0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берілген әлеуметтік топтамаға,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28 496,8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2 851,0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диагнозымен мүгедек балаларды бір реттік қолданылатын катетерлермен қамтамасыз етуге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iшiнде: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57 895,0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15 750,0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іске асыруға мемлекеттік гранттар беруге, оның ішінде NEET санатындағы жастар, аз қамтылған көп балалы отбасылардың мүшелері, аз қамтылған еңбекке қабілетті мүгедектер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27 145,0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қорғаудың мемлекеттік ұйымдарында арнаулы әлеуметтік қызмет көрсететін қызметкерлердің жалақысына қосымша ақы белгілеуге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782 567,1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29 539,0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3 129,0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214 396,0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78 720,0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жүзеге асыруға, оның ішінде: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456 783,1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Балкашин орта мектебін күрделі жөндеу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222 068,7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"Мирас" бала бақшасын күрделі жөндеу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41 048,0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орта мектебін күрделі жөндеу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193 666,4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24 124,2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24 124,2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262 477,3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жүзеге асыруға, оның ішінде: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262 477,3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 кентішілік жолдарды (4,6 километр) асфальтбетонды жабумен орташа жөндеу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67 230,0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ауылында кентішілік жолдарды (4,6 километр) асфальтбетонды жабумен орташа жөндеу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56 700,0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 кентішілік жолдарды асфальтбетонды жабумен орташа жөндеу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80 999,9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ауылындағы көше-жол желісін орташа жөндеу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57 547,4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0"/>
        <w:gridCol w:w="4580"/>
      </w:tblGrid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607 740,1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501 200,6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алаңын енгізуге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376 307,4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IT-сыныптарын ашуға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4 170,0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Aз қамтылған отбасынан шыққан мектеп оқушыларын ыстық тамақпен қамтамасыз етуге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 оқушыларын ыстық тамақпен қамтамасыз етуге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1 870,0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Aз қамтылған отбасыларынан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8 151,0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Mектептерге компьютерлерді сатып алуға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17 604,0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Pобототехника кабинеттерді сатып алуға 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7 738,3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Pесурстық орталықтарды жарақтандыруға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мемлекеттік ұйымдарының педагог қызметкерлердің ұзақтығы 42 күнтізбелік күн жыл сайынғы ақылы еңбек демалысын 56 күнге дейін ұлғайтуға 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3 046,0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берудің оқу бағдарламаларын іске асыратын білім беру ұйымдарының мұғалімдеріне жаңартылған білім беру мазмұны жағдайындағы жұмысы үшін қосымша ақы төлеуге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196 378,0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педагог-психологтарының лауазымдық жалақыларының мөлшерін ұлғайтуға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6 067,0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 төлеуге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4 321,0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қосымша ақы төлеуге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қызметкерлеріне сынып жетекшілігі үшін қосымша ақыны ұлғайтуға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4 059,0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қызметкерлеріне дәптер мен жазба жұмыстарын тексергені үшін қосымша ақыны ұлғайтуға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2 795,0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Кезекші сыныптардағы мұғалімдерге жалақы төлеуге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5 480,0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жөндеуге, оның iшiнде: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6 935,4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негізгі мектебін ағымдағы жөндеуге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2 312,2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Новоромановская негізгі мектебін ағымдағы жөндеуге 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4 623,2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Блоктық-модульдік қазандықтарды сатып алуға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31 589,0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автобустарын сатып алуға 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12 915,0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асыруға, оның iшiнде: 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50 753,7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Балкашин орта мектебін күрделі жөндеу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24 674,3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"Мирас" бала бақшасын күрделі жөндеу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4 560,9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орта мектебін күрделі жөндеу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21 518,5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орта білім беру ұйымдарын бейнебақылау жүйелермен қамтамасыз ету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4 140,0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22 654,1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 кәсіптік оқытуды іске асыруға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5 240,0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 және көпбалалы отбасылардан шыққан балалардын жеңілдікпен жол жүруін қамтамасыз етуге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58,1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енгізуге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15 356,0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 жылдығына орай бір жолғы материалдық көмек төлеуге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97 689,1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асыруға, оның iшiнде: 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71 158,9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ауылының спорттық-ойын алаңдарын абаттандыру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14 125,0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Балкашино ауылында кентішілік жолдарды (4,6 километр) асфальтбетонды жабумен орташа жөндеу 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7 470,0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ауылында кентішілік жолдарды (4,6 километр) асфальтбетонды жабумен орташа жөндеу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 кентішілік жолдарды асфальтбетонды жабумен орташа жөндеу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 кентішілік жолдарды орташа жөндеу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28 364,8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ауылындағы көше-жол желісін орташа жөндеу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5 899,1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шаруашылықты дамытуға, оның iшiнде: 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19 530,2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дайындығына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4 530,2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 жүргізу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 ауылдық округінің "Жыланды-Бастрымовка" автомобиль жолын ағымдағы жөндеу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106 539,5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106 539,5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18 385,5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88 154,0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