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d299" w14:textId="423d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2020 жылғы 24 ақпандағы № 1 шешімі. Ақмола облысының Әділет департаментінде 2020 жылғы 26 ақпанда № 7688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төтенше жағдайлардың алдын алу және жою бойынша аудандық комиссияның кезектен тыс шұғыл отырысының 2020 жылғы 7 ақпандағы № 1 хаттамасының негізінде, Целиноград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жоюдың басшысы болып Целиноград ауданы әкімінің орынбасары Қ. Ағзамұлы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Целиноград ауданы әкімінің орынбасары Қ. Ағзамұлына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2020 жылғы 7 ақпанынан бастап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