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e176" w14:textId="7c5e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2019 жылғы 24 желтоқсандағы № 368/54-6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2020 жылғы 14 желтоқсандағы № 462/69-6 шешімі. Ақмола облысының Әділет департаментінде 2020 жылғы 15 желтоқсанда № 8244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"2020-2022 жылдарға арналған аудандық бюджет туралы" 2019 жылғы 24 желтоқсандағы № 368/54-6 (Нормативтік құқықтық актілерді мемлекеттік тіркеу тізілімінде № 7616 болып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33 575 147,5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2 717 401,4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37 484,6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554 235,0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30 266 026,5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38 255 629,6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494 598,0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604 215,0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109 617,0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128 354,1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-5 303 434,2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5 303 434,2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5 376 091,9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109 617,0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36 959,3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462/69-6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368/54-6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2"/>
        <w:gridCol w:w="575"/>
        <w:gridCol w:w="6652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33 575 147,5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2 717 401,4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105 535,7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105 535,7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796 352,7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795 068,7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37 484,6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30 266 026,5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5171"/>
        <w:gridCol w:w="3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38 255 629,6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280 170,0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161 330,8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161 330,8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78 326,3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96 341,4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96 341,4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79 636,6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17 321 986,3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14 898 036,9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10 472 741,6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136 355,4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367 945,2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2 867 140,2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957 043,4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2 346 978,4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2 261 274,7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572 541,9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566 077,9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67 330,3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6 560 335,9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4 944 384,6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620 854,7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256 164,5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4 044 133,9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1 558 231,3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350 665,3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820 121,0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579 271,7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473 391,0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330 733,5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280 544,5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278 291,0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107 840,3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5 906 992,7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5 906 992,7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1 797 931,9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418 473,6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2 191 433,1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1 408 833,1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6 172 704,1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2 463 691,1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2 155 794,0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307 897,1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2 222 612,0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2 222 612,0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1 184 451,0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1 184 451,0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249 711,2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249 711,2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173 089,2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494 598,0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-5 303 434,2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5 303 434,2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