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8122" w14:textId="e248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ауылдардың, ауылдық округтердің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2020 жылғы 28 желтоқсандағы № 476/71-6 шешімі. Ақмола облысының Әділет департаментінде 2021 жылғы 15 қаңтарда № 8320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Ақмол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45 063,5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11 063,5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72 664,5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27 601,0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Ақмол ауылдық округінің бюджетінде аудандық бюджеттен ауылдық округтің бюджетіне берiлетiн трансферттер көлемi 2 000,0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Ақмол ауылдық округінің бюджетінде облыстық бюджеттен ауылдық округтің бюджетіне берiлетiн трансферттер көлемi 9 063,5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Арайлы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34 190,4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26 508,4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-2 340,2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2 340,2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2 340,2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Арайлы ауылдық округінің бюджетінде аудандық бюджеттен ауылдық округтің бюджетіне берiлетiн субвенциялардың көлемдері 13 008,0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Арайлы ауылдық округінің бюджетінде аудандық бюджеттен ауылдық округтің бюджетіне берiлетiн трансферттер көлемi 3 601,0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Арайлы ауылдық округінің бюджетінде облыстық бюджеттен ауылдық округтің бюджетіне берiлетiн трансферттер көлемi 9 899,4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Жаңаесіл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35 017,5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26 078,3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2 733,8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Жаңаесіл ауылдық округінің бюджетінде аудандық бюджеттен ауылдық округтің бюджетіне берiлетiн субвенциялардың көлемдері 13 900,0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Жаңаесіл ауылдық округінің бюджетінде облыстық бюджеттен ауылдық округтің бюджетіне берiлетiн трансферттер көлемi 11 678,3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Жаңаесіл ауылдық округінің бюджетінде аудандық бюджеттен ауылдық округтің бюджетіне берiлетiн трансферттер көлемi 500,0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Жарлыкөл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26 159,4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22 599,4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Жарлыкөл ауылдық округінің бюджетінде аудандық бюджеттен ауылдық округтің бюджетіне берiлетiн субвенциялардың көлемдері 11 042,0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Жарлыкөл ауылдық округінің бюджетінде аудандық бюджеттен ауылдық округтің бюджетіне берiлетiн трансферттер көлемi 2 800,0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Жарлыкөл ауылдық округінің бюджетінде облыстық бюджеттен ауылдық округтің бюджетіне берiлетiн трансферттер көлемi 8 757,4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Қабанбай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37 756,1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27 673,0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9 832,2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-20 475,7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20 475,7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20 475,7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Қабанбай батыр ауылдық округінің бюджетінде облыстық бюджеттен ауылдық округтің бюджетіне берiлетiн трансферттер көлемi 9 832,2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Қараөткел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93 436,3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95 353,2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1 916,9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Қараөткел ауылдық округінің бюджетінде аудандық бюджеттен ауылдық округтің бюджетіне берiлетiн трансферттер көлемi, 48 846,3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Қараөткел ауылдық округінің бюджетінде облыстық бюджеттен ауылдық округтің бюджетіне берiлетiн трансферттер көлемi, 13 990,0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Қосшы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94 942,7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72 663,5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20 771,2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116 833,9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21 891,2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Қосшы ауылдық округінің бюджетінде аудандық бюджеттен ауылдық округтің бюджетіне берiлетiн трансферттер көлемi 1 000,0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Қосшы ауылдық округінің бюджетінде облыстық бюджеттен ауылдық округтің бюджетіне берiлетiн трансферттер көлемi 19 771,2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Қоянды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33 776,7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18 820,7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субвенциялардың көлемдері 2 963,0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трансферттер көлемi 4 500,0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облыстық бюджеттен ауыл бюджетіне берiлетiн трансферттер көлемi 11 357,7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Қызыл 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21 611,3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Қызыл суат ауылдық округінің бюджетінде аудандық бюджеттен ауылдық округтің бюджетіне берiлетiн субвенция көлемi 9 393,0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Қызыл суат ауылдық округінің бюджетінде аудандық бюджеттен ауылдық округтің бюджетіне берiлетiн трансферттер көлемi 6 000,0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Қызыл суат ауылдық округінің бюджетінде облыстық бюджеттен ауылдық округтің бюджетіне берiлетiн трансферттер көлемi 6 218,3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Мәншүк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14 974,3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14 331,6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14 974,3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Мәншүк ауылының бюджетінде аудандық бюджеттен ауыл бюджетіне берiлетiн субвенция көлемi 7 538,0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Мәншүк ауылының бюджетінде аудандық бюджеттен ауыл бюджетіне берiлетiн трансферттер көлемi 1 400,0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Мәншүк ауылының бюджетінде облыстық бюджеттен ауыл бюджетіне берiлетiн трансферттер көлемi 5 393,6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Нұресіл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27 393,4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22 238,4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Нұресіл ауылдық округінің бюджетінде аудандық бюджеттен ауылдық округтің бюджетіне берiлетiн субвенция көлемi 10 529,0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Нұресіл ауылдық округінің бюджетінде аудандық бюджеттен ауылдық округтің бюджетіне берiлетiн трансферттер көлемi 1 458,5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Нұресіл ауылдық округінің бюджетінде облыстық бюджеттен ауылдық округтің бюджетіне берiлетiн трансферттер көлемi 10 250,9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Целиноград аудандық мәслихатының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Оразақ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25 512,7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23 478,7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субвенциялардың көлемдері 11 030,0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трансферттер көлемi 5 500,0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облыстық бюджеттен ауылдық округтің бюджетіне берiлетiн трансферттер көлемi 6 948,7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Приречный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20 713,5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18 645,5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2 300,0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Приречный ауылдық округінің бюджетінде аудандық бюджеттен ауылдық округтің бюджетіне берiлетiн субвенция көлемi 9 914,0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Приречный ауылдық округінің бюджетінде аудандық бюджеттен ауылдық округтің бюджетіне берiлетiн трансферттер көлемi 1 500,0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Приречный ауылдық округінің бюджетінде облыстық бюджеттен ауылдық округтің бюджетіне берiлетiн трансферттер көлемi 7 231,5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Целиноград аудандық мәслихатының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Рахымжан Қошқарбаев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20 287,0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Рахымжан Қошқарбаев ауылдық округінің бюджетінде аудандық бюджеттен ауылдық округтің бюджетіне берiлетiн субвенция көлемi 8 993,0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Рахымжан Қошқарбаев ауылдық округінің бюджетінде аудандық бюджеттен ауылдық округтің бюджетіне берiлетiн трансферттер көлемi 2 650,0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Рахымжан Қошқарбаев ауылдық округінің бюджетінде облыстық бюджеттен ауылдық округтің бюджетіне берiлетiн трансферттер көлемi 8 644,0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Целиноград аудандық мәслихатының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2021-2023 жылдарға арналған Родина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25 801,2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20 403,4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-873,3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873,3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Родина ауылдық округінің бюджетінде аудандық бюджеттен ауылдық округтің бюджетіне берiлетiн субвенция көлемi 8 106,0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Родина ауылдық округінің бюджетінде аудандық бюджеттен ауылдық округтің бюджетіне берiлетiн трансферттер көлемi 1 400,0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Родина ауылдық округінің бюджетінде облыстық бюджеттен ауылдық округтің бюджетіне берiлетiн трансферттер көлемi 10 897,4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2021-2023 жылдарға арналған Софиевка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31 002,5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25 632,5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4 405,0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Софиевка ауылдық округінің бюджетінде аудандық бюджеттен ауылдық округтің бюджетіне берiлетiн субвенция көлемi 12 967,0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Софиевка ауылдық округінің бюджетінде аудандық бюджеттен ауылдық округтің бюджетіне берiлетiн трансферттер көлемi 3 000,0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Софиевка ауылдық округінің бюджетінде облыстық бюджеттен ауылдық округтің бюджетіне берiлетiн трансферттер көлемi 9 665,5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2021-2023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81 995,8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64 910,6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88 795,8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субвенциялардың көлемдері 8 019,0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трансферттер көлемi 41 146,3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облыстық бюджеттен ауылдық округтің бюджетіне берiлетiн трансферттер көлемi 15 745,3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2021-2023 жылдарға арналған Тасты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22 185,8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20 340,5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742,8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Тасты ауылдық округінің бюджетінде аудандық бюджеттен ауылдық округтің бюджетіне берiлетiн субвенциялардың көлемдері 8 870,0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Тасты ауылдық округінің бюджетінде аудандық бюджеттен ауылдық округтің бюджетіне берiлетiн трансферттер көлемi 3 000,0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Тасты ауылдық округінің бюджетінде облыстық бюджеттен ауылдық округтің бюджетіне берiлетiн трансферттер көлемi 8 470,5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2021-2023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23 563,6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22 631,6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Шалқар ауылдық округінің бюджетінде аудандық бюджеттен ауылдық округтің бюджетіне берiлетiн субвенция көлемi 13 728,0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Шалқар ауылдық округінің бюджетінде аудандық бюджеттен ауылдық округтің бюджетіне берiлетiн трансферттер көлемi 2 600,0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Шалқар ауылдық округінің бюджетінде облыстық бюджеттен ауылдық округтің бюджетіне берiлетiн трансферттер көлемi 6 303,6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2021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2021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2022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2021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2021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2022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2021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14-ші 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2022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2021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17-ші 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2022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18-ші қосымша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2021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20-шы 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2022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21-ші 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2023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2021 жылға арналған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23-ші қосымша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2022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24-ші қосымша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2023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25-ші қосымша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Қызылсуат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26-шы қосымша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Қызылсуат ауылдық округінің 2022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27-ші қосымша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Қызылсуат ауылдық округінің 2023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28-ші қосымша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2021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29-шы қосымша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2022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30-шы қосымша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2023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2021 жылға арналған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32-ші қосымша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2022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33-ші қосымша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2023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2021 жылға арналған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35-ші қосымша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2022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36-шы қосымша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2023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Приречное ауылдық округінің 2021 жылға арналған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38-ші қосымша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2022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39-шы қосымша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2023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40-шы қосымша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2021 жылға арналған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41-ші қосымша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2022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42-ші қосымша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2023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43-ші қосымша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2021 жылға арналған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44-ші қосымша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2022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45-ші қосымша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2023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46-шы қосымша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2021 жылға арналған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47-ші қосымша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2022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48-ші қосымша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2023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2021 жылға арналған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50-ші қосымша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2022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51-ші қосымша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2023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52-ші қосымша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2021 жылға арналған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53-ші қосымша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2022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54-ші қосымша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2023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55-ші қосымша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2021 жылға арналған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Ақмола облысы Целиноград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56-шы қосымша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2022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57-ші қосымша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2023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