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3f90" w14:textId="49f3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Шортанды ауданы әкімдігінің 2020 жылғы 12 ақпандағы № А-2/31 қаулысы. Ақмола облысының Әділет департаментінде 2020 жылғы 13 ақпанда № 7675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Шортанды ауданының Бозайғыр, Дамса, Раевка ауылдық округтерінің әкімшілік шекараларында орналасқан "АNT Technology" жауапкершілігі шектеулі серіктестігіне жалпы алаңы 33,18 гектар жер учаскелерін алып қоймастан қырық сегіз (48)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"АNT Technology"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Шортанды ауданы әкімінің орынбасары Қ.Н.Орынбасаровқа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2020 жылғы "13" ақпандағы</w:t>
            </w:r>
            <w:r>
              <w:br/>
            </w:r>
            <w:r>
              <w:rPr>
                <w:rFonts w:ascii="Times New Roman"/>
                <w:b w:val="false"/>
                <w:i w:val="false"/>
                <w:color w:val="000000"/>
                <w:sz w:val="20"/>
              </w:rPr>
              <w:t>№ А-2/31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Шортанды ауданында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826"/>
        <w:gridCol w:w="5336"/>
        <w:gridCol w:w="2322"/>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 гектар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округінің әкімшілік шекаралары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округінің әкімшілік шекаралары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округінің әкімшілік шекаралары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