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29957" w14:textId="39299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аудандық мәслихатының 2019 жылғы 29 тамыздағы № С-46/3 "Шортанды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2020 жылғы 28 ақпандағы № С-53/3 шешімі. Ақмола облысының Әділет департаментінде 2020 жылғы 3 наурызда № 7708 болып тіркелді. Күші жойылды - Ақмола облысы Шортанды аудандық мәслихатының 2023 жылғы 20 қарашадағы № 8С-10/3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Шортанды аудандық мәслихатының 20.11.2023 </w:t>
      </w:r>
      <w:r>
        <w:rPr>
          <w:rFonts w:ascii="Times New Roman"/>
          <w:b w:val="false"/>
          <w:i w:val="false"/>
          <w:color w:val="ff0000"/>
          <w:sz w:val="28"/>
        </w:rPr>
        <w:t>№ 8С-10/3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Шортанды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Шортанды аудандық мәслихатының "Шортанды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2019 жылғы 29 тамыздағы № С-46/3 (Нормативтік құқықтық актілерді мемлекеттік тіркеу тізілімінде № 7349 тіркелген, 2019 жылғы 02 қыркүйекте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Шортанды ауданының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Өмірлік қиын жағдай туындаған кезде әлеуметтік көмек алу үшін өтініш беруші өзінің немесе отбасының атынан уәкілетті органға немесе кент, ауылдық округтың әкіміне өтінішке қоса Үлгілік қағидаларға сәйкес құжаттарды ұсынады.".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А.Фурта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