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bc75" w14:textId="a5ab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2019 жылғы 24 желтоқсандағы № С-51/2 "2020-2022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2020 жылғы 28 ақпандағы № С-53/2 шешімі. Ақмола облысының Әділет департаментінде 2020 жылғы 3 наурызда № 7709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"2020-2022 жылдарға арналған аудандық бюджет туралы" 2019 жылғы 24 желтоқсандағы № С-51/2 (Нормативтік құқықтық актілерді мемлекеттік тіркеу тізілімінде № 7620 тіркелген, 2020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5 408 186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902 728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4 454 598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5 472 221,8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44 384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55 029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(-108 419,8)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108 419,8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11-1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2020 жылға арналған аудандық бюджетте жергілікті бюджет қаражаты есебінен нысаналы трансферттер 7 қосымшаға сәйкес есепке алынсын.";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11-2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"11-2. 2020 жылдың 1 қаңтарында қалыптасқан жағдай бойынша аудандық бюджетте 64 035,8 мың теңге сомасында бюджет қаражатының бос қалдықтары есепке алынсын.";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7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1223"/>
        <w:gridCol w:w="1223"/>
        <w:gridCol w:w="5063"/>
        <w:gridCol w:w="29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5408186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902728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4454598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4454404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4454404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5472221,8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248384,2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116023,6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130522,6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89188,6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13832,6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3431897,9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708624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2536522,7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2508707,8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2407814,3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100893,5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186751,2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186751,2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206752,7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қамтамасыз ету салаларындағы өзге де қызметтер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51477,7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51477,7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24594,7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367988,7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15963,4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13367,4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352025,3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336457,3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336426,3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58489,7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49745,7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41750,7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60302,2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39565,4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366076,4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25508,6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91577,9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91577,9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бюджетіне Нұр-Сұлтан қаласының жасыл желекті аймағын құру үшін мәжбүрлеп оқшаулаған кезде жер пайдаланушылар немесе жер телімдерінің иелеріне шығындарды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248989,9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248989,9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248989,9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21351,1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21351,1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440780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126795,8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126795,8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126795,8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-108419,8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бюджет қаражаты есебінен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2"/>
        <w:gridCol w:w="5658"/>
      </w:tblGrid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округіне бағдарламалық қамтамасыз етуді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округіне бағдарламалық қамтамасыз етуді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округіне бағдарламалық қамтамасыз етуді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округіне генератор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округіне суды сору үшін мотопомпа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округіне суды сору үшін мотопомпа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округіне суды сору үшін мотопомпа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шаруашылығың дамытуға, соның ішінде: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су тасқынының алдын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Шортанды кентін абаттандыруға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