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d513" w14:textId="971d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2020 жылғы 4 наурыздағы № А-3/43 қаулысы. Ақмола облысының Әділет департаментінде 2020 жылғы 6 наурызда № 7712 болып тіркелді. Күші жойылды - Ақмола облысы Шортанды ауданы әкімдігінің 2020 жылғы 21 қыркүйектегі № А-9/215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әкімдігінің 21.09.2020 </w:t>
      </w:r>
      <w:r>
        <w:rPr>
          <w:rFonts w:ascii="Times New Roman"/>
          <w:b w:val="false"/>
          <w:i w:val="false"/>
          <w:color w:val="ff0000"/>
          <w:sz w:val="28"/>
        </w:rPr>
        <w:t>№ А-9/215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Е.Қ. Мұхамединге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жылдың 1 қаңтарынан бастап туындаған кұқықтық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61"/>
        <w:gridCol w:w="1359"/>
        <w:gridCol w:w="1000"/>
        <w:gridCol w:w="2073"/>
        <w:gridCol w:w="2073"/>
        <w:gridCol w:w="1715"/>
        <w:gridCol w:w="2075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