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cd15" w14:textId="6c9c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2019 жылғы 25 желтоқсандағы № С-52/2 "2020-2022 жылдарға арналған кенттердің, ауылдық округтердің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2020 жылғы 13 сәуірдегі № С-55/2 шешімі. Ақмола облысының Әділет департаментінде 2020 жылғы 13 сәуірде № 7804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"2020-2022 жылдарға арналған кенттердің, ауылдық округтердің бюджеттері туралы" 2019 жылғы 25 желтоқсандағы № С-52/2 (Нормативтік құқықтық актілерді мемлекеттік тіркеу тізілімінде № 7633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109 232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118 444,6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(-9 212,6)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9 212,6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22 576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28 366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(-8,8)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8,8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17 756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24 196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(-170,6)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170,6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тармақтың </w:t>
      </w:r>
      <w:r>
        <w:rPr>
          <w:rFonts w:ascii="Times New Roman"/>
          <w:b w:val="false"/>
          <w:i w:val="false"/>
          <w:color w:val="000000"/>
          <w:sz w:val="28"/>
        </w:rPr>
        <w:t>1), 2), 4), 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15 897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(-0,2)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0,2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15 232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15 232 мың теңге;";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15 430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15 430 мың теңге;";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16 600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16 600 мың теңге;";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тармақтың 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14 039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14 039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2020 жылға арналған кенттердің, ауылдық округтердің бюджеттерінде аудаңдық бюджеттен нысаналы трансферттер 36 қосымшаға сәйкес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36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Шортанды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Жолымбет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Дамса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Новокубанка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Бозайғыр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Бектау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Петровка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Раевка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Пригородный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Новоселовка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9"/>
        <w:gridCol w:w="6111"/>
      </w:tblGrid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53006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атқару есебінің бірыңғай ақпараттық алаңнын енгізуге, соның ішінде: 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дамытуға, соның ішінде: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жүргізу, соның ішінде: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2"/>
        <w:gridCol w:w="5658"/>
      </w:tblGrid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бағдарламалық қамтамасыз етуді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генератор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округіне суды сору үшін мотопомпа сатып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дамытуға, соның ішінде: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жолдарды қардан тазартуға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су тасқынының алдын алуға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Шортанды кентін абаттандыруға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