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866e" w14:textId="71a8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29 маусымдағы № С-60/2 шешімі. Ақмола облысының Әділет департаментінде 2020 жылғы 3 шілдеде № 7929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6 158 037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902 728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5 204 449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6 847 806,4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44 151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(-733 920,4)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733 920,4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2020 жылдың 1 қаңтарында қалыптасқан жағдай бойынша аудандық бюджетте 66 073,5 мың теңге сомасында бюджет қаражатының бос қалдықтары есепке алынсын.";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А.Коровина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6158037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5204449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5204232,8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5204232,8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6847806,4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2771766,3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2743951,4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2643057,9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280257,6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-733920,4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органның резерві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Таза бюджеттiк кредиттеу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органның резерві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Таза бюджеттiк кредиттеу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5"/>
        <w:gridCol w:w="4765"/>
      </w:tblGrid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1865219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1615219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жұмыскерлердің жалақысына қосымша ақылар орнатуға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орнатуға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622196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85113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0"/>
        <w:gridCol w:w="3530"/>
      </w:tblGrid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776451,8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616492,6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73779,6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32227,3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328473,7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мазмұны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191737,7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педагог-психологтарына лауазымдық жалақысы мөлшерін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автобусын сатып алуға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159959,2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159959,2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Шортанды кентінде су құбыры желілерін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Егемен - Гуляй Поле ауылында сумен жабдықтауды бөлетін желілерді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 36 пәтерлі үйдің құрылысы (Новая көшесі 2 бойынша)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кентіндегі 36 пәтерлі үйді байлау (Новая көшесі 2 бойынша)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жобасына ведомстводан тыс кешенді сараптама жүргізу мен жобалау-сметалық құжаттама әзірлеу. 1. Сумен жабдықтау желілері"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4340,7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нысаны бойынша жобалау-сметалық құжаттама әзірлеу. 2. Электрмен жабдықтау желілері"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тұрғын үйге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4238,9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инженерлік желілерінің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3088,1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ауылындағы 36 пәтерлі тұрғын үйге блокты-модульдік қазандық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3890,8</w:t>
            </w:r>
          </w:p>
        </w:tc>
      </w:tr>
      <w:tr>
        <w:trPr>
          <w:trHeight w:val="30" w:hRule="atLeast"/>
        </w:trPr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ауданының Дамса ауылында орталық қазандық үйі және жылу желілерінің құрылысы" объектісі бойынша жобалау-сметалық құжаттаманы әзірлеу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