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6c9f" w14:textId="0656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2020 жылғы 21 қыркүйектегі № А-9/215 қаулысы. Ақмола облысының Әділет департаментінде 2020 жылғы 22 қыркүйекте № 8033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Шортанды ауданы әкімдігінің "2020 жылға арналған мектепке дейінгі тәрбие мен оқытуға мемлекеттік білім беру тапсырысын, ата-ана төлемақысының мөлшерін бекіту туралы" 2020 жылғы 4 наурыздағы № А-3/43 (Нормативтік құқықтық актілерді мемлекеттік тіркеу тізілімінде № 7712 тіркелген, 2020 жылғы 6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Е.Қ. Мұхамединге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жылғы 1 қыркүйектен бастап туындаған кұқықтық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А-9/215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991"/>
        <w:gridCol w:w="989"/>
        <w:gridCol w:w="728"/>
        <w:gridCol w:w="1509"/>
        <w:gridCol w:w="1509"/>
        <w:gridCol w:w="2727"/>
        <w:gridCol w:w="3378"/>
      </w:tblGrid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жастан 3 жасқа дейін - 8500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жастан 3 жасқа дейін - 14500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-15000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- 8000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