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c650" w14:textId="688c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24 желтоқсандағы № С-51/2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9 қазандағы № С-64/2 шешімі. Ақмола облысының Әділет департаментінде 2020 жылғы 19 қазанда № 8079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"2020-2022 жылдарға арналған аудандық бюджет туралы" 2019 жылғы 24 желтоқсандағы № С-51/2 (Нормативтік құқықтық актілерді мемлекеттік тіркеу тізілімінде № 7620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6 362 859,3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902 728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5 409 266,3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7 041 040,1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52 485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107 747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(-730 665,8)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730 665,8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жылға арналған аудандық бюджетте мамандарды әлеуметтік қолдау шараларын жүзеге асыру үшін республикалық бюджеттен 107 747 мың теңге сомасында бюджеттік кредиттер есепке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аудандық бюджетте мамандарды әлеуметтік қолдау шараларын жүзеге асыру үшін республикалық бюджеттен бюджеттік кредиттер бойынша сыйақы төлемдері 72 мың теңге сомасында есепке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ауданның жергілікті атқарушы органының резерві 15 036,5 мың теңге сомасында бекітілсін.";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6362859,3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5409266,3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5409050,1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5409050,1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7041040,1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3883532,5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2987765,3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2959950,4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2859056,9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547411,3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55601,6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336428,4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902610,1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902610,1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-730665,8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730665,8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3"/>
        <w:gridCol w:w="5287"/>
      </w:tblGrid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2053781,2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1803781,2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жұмыскерлердің жалақысына қосымша ақылар орнатуға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248201,6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орнатуға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229000,6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719541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387391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533492,2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76346,2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97013,4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97013,4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Төңкеріс ауылында сумен жабдықтауды бөлетін желілерді реконструкциялауға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0"/>
        <w:gridCol w:w="3530"/>
      </w:tblGrid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792706,9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632747,7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27561,6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25444,6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227895,1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73779,6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53115,5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327499,7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 сатып алуға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кабинеттерін сатып алуға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мазмұны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191737,7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 педагог-психологтарына лауазымдық жалақысы мөлшерін ұлғайтуға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сынып жетекшілігі үшін қосымша ақыны ұлғайтуға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дәптер мен жазба жұмыстарын тексергені үшін қосымша ақы төлеуге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автобусын сатып алуға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159959,2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159959,2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Төңкеріс ауылында сумен жабдықтауды бөлетін желілерді реконструкциялау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Шортанды кентінде су құбыры желілерін қайта жаңарту, ведомстводан тыс кешенді сараптама жүргізу мен жобалау-сметалық құжаттама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Егемен - Гуляй Поле ауылында сумен жабдықтауды бөлетін желілерді қайта жаңарту, ведомстводан тыс кешенді сараптама жүргізу мен жобалау-сметалық құжаттама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Шортанды ауданы Шортанды кентінде 36 пәтерлі үйдің құрылысы (Новая көшесі 2 бойынша)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Шортанды ауданы Шортанды кентіндегі 36 пәтерлі үйді байлау (Новая көшесі 2 бойынша)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Шортанды ауданы Төңкеріс ауылында жеке тұрғын үй құрылысының жаңа учаскелеріне инженерлік-коммуникациялық инфрақұрылым салу" жобасына ведомстводан тыс кешенді сараптама жүргізу мен жобалау-сметалық құжаттама әзірлеу. 1. Сумен жабдықтау желілері"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4340,7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Шортанды ауданы Төңкеріс ауылында жеке тұрғын үй құрылысының жаңа учаскелеріне инженерлік-коммуникациялық инфрақұрылым салу" нысаны бойынша жобалау-сметалық құжаттама әзірлеу. 2. Электрмен жабдықтау желілері"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2368,9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ауданы Төңкеріс ауылында 36 пәтерлі тұрғын үйге құрылысы" жобасына, ведомстводан тыс кешенді сараптамадан өтумен жобалау-сметалық құжаттама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4238,9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ауданы Төңкеріс ауылында 36 пәтерлі инженерлік желілерінің құрылысы" жобасына, ведомстводан тыс кешенді сараптамадан өтумен жобалау-сметалық құжаттама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3088,1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ауданы Төңкеріс ауылындағы 36 пәтерлі тұрғын үйге блокты-модульдік қазандық құрылысы" жобасына, ведомстводан тыс кешенді сараптамадан өтумен жобалау-сметалық құжаттама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Шортанды ауданының Дамса ауылында орталық қазандық үйі және жылу желілерінің құрылысы" объектісі бойынша жобалау-сметалық құжаттаманы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 қаражаты есебінен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3"/>
        <w:gridCol w:w="6757"/>
      </w:tblGrid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100212,4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округіне бағдарламалық қамтамасыз етуді сатып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округіне бағдарламалық қамтамасыз етуді сатып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округіне бағдарламалық қамтамасыз етуді сатып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генератор сатып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суды сору үшін мотопомпа сатып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округіне суды сору үшін мотопомпа сатып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округіне суды сору үшін мотопомпа сатып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округіне жылыту қазандығын сатып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округіне компьютерлік техника сатып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кентіне компьютерлік техника сатып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қызметін қамтамасыз ету жөніндегі қызметтерге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қызметін қамтамасыз ету жөніндегі қызметтерге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қызметін қамтамасыз ету жөніндегі қызметтерге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шаруашылығың дамытуға, соның ішінде: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94792,1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жолдарды қардан тазартуға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жолдарды қардан тазартуға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жолдарды қардан тазартуға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округінде жолдарды қардан тазартуға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жолдарды қардан тазартуға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жолдарды қардан тазартуға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жолдарды қардан тазартуға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округінде жолдарды қардан тазартуға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жолдарды қардан тазартуға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жолдарды қардан тазартуға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су тасқынының алдын алуға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Шортанды кентін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елді мекендерін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3817,7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елді мекендерін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2942,4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елді мекендерін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елді мекендерін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елді мекендерінде көшелерді жарықтандыруға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мекендерінде көшелерді жарықтандыруға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кентіндегі көше жарығын ағымдағы жөндеуге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