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cfb4" w14:textId="575c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2019 жылғы 24 желтоқсандағы № С-51/2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2020 жылғы 12 қарашадағы № С-67/2 шешімі. Ақмола облысының Әділет департаментінде 2020 жылғы 19 қарашада № 8155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"2020-2022 жылдарға арналған аудандық бюджет туралы" 2019 жылғы 24 желтоқсандағы № С-51/2 (Нормативтік құқықтық актілерді мемлекеттік тіркеу тізілімінде № 7620 тіркелген, 2020 жылғы 10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1, 2 және 3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6 476 234,7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924 466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12 565,2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16 562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5 522 641,5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7 154 415,5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52 485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107 747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55 262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(-730 665,8)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730 665,8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 жылға арналған ауданның жергілікті атқарушы органының резерві 10 013,4 мың теңге сомасында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А.Хабовский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859"/>
        <w:gridCol w:w="1166"/>
        <w:gridCol w:w="1166"/>
        <w:gridCol w:w="5396"/>
        <w:gridCol w:w="28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6476234,7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924466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5522641,5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5522425,3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5522425,3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7154415,5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351624,2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135645,9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32005,3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32005,3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103640,6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103640,6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214193,5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169675,1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156368,5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36832,2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30752,8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4038470,7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772291,8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336161,8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336161,8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3142921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3114406,1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3009562,6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104843,5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40495,7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268362,2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158269,5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158269,5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85829,5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53612,7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53612,7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514345,3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117903,9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391041,7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58545,5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32131,9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332496,2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305442,7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190886,9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81702,1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81702,1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81702,1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54888,1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48219,1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40518,1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18073,9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79915,1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611519,7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605098,7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605098,7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897587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897587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254445,2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254445,2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440506,5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440506,5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84829,2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84829,2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107792,7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107792,7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42362,7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-730665,8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730665,8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жергілікті бюджет қаражаты есебінен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7"/>
        <w:gridCol w:w="6363"/>
      </w:tblGrid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99441,9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округіне бағдарламалық қамтамасыз етуді сатып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округіне бағдарламалық қамтамасыз етуді сатып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округіне бағдарламалық қамтамасыз етуді сатып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округіне генератор сатып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округіне суды сору үшін мотопомпа сатып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округіне суды сору үшін мотопомпа сатып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округіне суды сору үшін мотопомпа сатып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округіне жылыту қазандығын сатып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округіне компьютерлік техника сатып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округіне компьютерлік техника сатып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кентіне компьютерлік техника сатып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387,1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 әкімінің қызметін қамтамасыз ету жөніндегі қызметтерге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 әкімінің қызметін қамтамасыз ету жөніндегі қызметтерге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991,3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 әкімінің қызметін қамтамасыз ету жөніндегі қызметтерге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шаруашылығың дамытуға, соның ішінде: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95112,5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округінде жолдарды қардан тазартуға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округінде жолдарды қардан тазартуға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округінде жолдарды қардан тазартуға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округінде жолдарды қардан тазартуға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округінде жолдарды қардан тазартуға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округінде жолдарды қардан тазартуға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округінде жолдарды қардан тазартуға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округінде жолдарды қардан тазартуға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кентінде жолдарды қардан тазартуға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кентінде жолдарды қардан тазартуға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округінде су тасқынының алдын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 жылдығына Шортанды кентін абаттандыруға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округінің елді мекендерін абаттандыруға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3817,7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округінің елді мекендерін абаттандыруға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елді мекендерін абаттандыруға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2942,4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округінің елді мекендерін абаттандыруға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округінің елді мекендерін абаттандыруға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1354,4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округінің елді мекендерін абаттандыруға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елді мекендерін абаттандыруға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округінің елді мекендерін абаттандыруға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 абаттандыруға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округінің елді мекендерінде көшелерді жарықтандыруға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округінің елді мекендерінде көшелерді жарықтандыруға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округінің елді мекендерінде көшелерді жарықтандыруға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елді мекендерінде көшелерді жарықтандыруға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елді мекендерінде көшелерді жарықтандыруға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кентіндегі көше жарығын ағымдағы жөндеуге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округінің көше жарығын ағымдағы жөндеуге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 абаттандыруға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