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307b" w14:textId="5903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2019 жылғы 25 желтоқсандағы № С-52/2 "2020-2022 жылдарға арналған кенттердің,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2020 жылғы 25 қарашадағы № С-68/2 шешімі. Ақмола облысының Әділет департаментінде 2020 жылғы 26 қарашада № 8172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"2020-2022 жылдарға арналған кенттердің, ауылдық округтердің бюджеттері туралы" 2019 жылғы 25 желтоқсандағы № С-52/2 (Нормативтік құқықтық актілерді мемлекеттік тіркеу тізілімінде № 7633 тіркелген, 2020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тармақтың </w:t>
      </w:r>
      <w:r>
        <w:rPr>
          <w:rFonts w:ascii="Times New Roman"/>
          <w:b w:val="false"/>
          <w:i w:val="false"/>
          <w:color w:val="000000"/>
          <w:sz w:val="28"/>
        </w:rPr>
        <w:t>1), 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117 095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29 642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87 453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126 307,6 мың теңге;";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тармақтың </w:t>
      </w:r>
      <w:r>
        <w:rPr>
          <w:rFonts w:ascii="Times New Roman"/>
          <w:b w:val="false"/>
          <w:i w:val="false"/>
          <w:color w:val="000000"/>
          <w:sz w:val="28"/>
        </w:rPr>
        <w:t>1), 2), 4), 5)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32 298,1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20 442,1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32 455,9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(-157,8)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157,8 мың теңге.";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тармақтың </w:t>
      </w:r>
      <w:r>
        <w:rPr>
          <w:rFonts w:ascii="Times New Roman"/>
          <w:b w:val="false"/>
          <w:i w:val="false"/>
          <w:color w:val="000000"/>
          <w:sz w:val="28"/>
        </w:rPr>
        <w:t>1), 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43 162,6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8 581,9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34 558,5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43 171,4 мың теңге;";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тармақтың </w:t>
      </w:r>
      <w:r>
        <w:rPr>
          <w:rFonts w:ascii="Times New Roman"/>
          <w:b w:val="false"/>
          <w:i w:val="false"/>
          <w:color w:val="000000"/>
          <w:sz w:val="28"/>
        </w:rPr>
        <w:t>1), 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22 748,4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18 733,4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22 749,4 мың теңге;";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тармақтың </w:t>
      </w:r>
      <w:r>
        <w:rPr>
          <w:rFonts w:ascii="Times New Roman"/>
          <w:b w:val="false"/>
          <w:i w:val="false"/>
          <w:color w:val="000000"/>
          <w:sz w:val="28"/>
        </w:rPr>
        <w:t>1), 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36 184,4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6 644,4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29 540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36 755 мың теңге;";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тармақтың </w:t>
      </w:r>
      <w:r>
        <w:rPr>
          <w:rFonts w:ascii="Times New Roman"/>
          <w:b w:val="false"/>
          <w:i w:val="false"/>
          <w:color w:val="000000"/>
          <w:sz w:val="28"/>
        </w:rPr>
        <w:t>1), 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23 408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18 713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24 111,2 мың теңге;";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тармақтың </w:t>
      </w:r>
      <w:r>
        <w:rPr>
          <w:rFonts w:ascii="Times New Roman"/>
          <w:b w:val="false"/>
          <w:i w:val="false"/>
          <w:color w:val="000000"/>
          <w:sz w:val="28"/>
        </w:rPr>
        <w:t>1), 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19 400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15 245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19 400 мың теңге;";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тармақтың </w:t>
      </w:r>
      <w:r>
        <w:rPr>
          <w:rFonts w:ascii="Times New Roman"/>
          <w:b w:val="false"/>
          <w:i w:val="false"/>
          <w:color w:val="000000"/>
          <w:sz w:val="28"/>
        </w:rPr>
        <w:t>1), 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13 546,7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10 703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13 546,7 мың теңге;";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тармақтың </w:t>
      </w:r>
      <w:r>
        <w:rPr>
          <w:rFonts w:ascii="Times New Roman"/>
          <w:b w:val="false"/>
          <w:i w:val="false"/>
          <w:color w:val="000000"/>
          <w:sz w:val="28"/>
        </w:rPr>
        <w:t>1), 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24 568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1 291,2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23 276,8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24 568 мың теңге;";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тармақтың </w:t>
      </w:r>
      <w:r>
        <w:rPr>
          <w:rFonts w:ascii="Times New Roman"/>
          <w:b w:val="false"/>
          <w:i w:val="false"/>
          <w:color w:val="000000"/>
          <w:sz w:val="28"/>
        </w:rPr>
        <w:t>1), 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17 896,4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16 034,4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17 896,4 мың теңге;";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тармақтың </w:t>
      </w:r>
      <w:r>
        <w:rPr>
          <w:rFonts w:ascii="Times New Roman"/>
          <w:b w:val="false"/>
          <w:i w:val="false"/>
          <w:color w:val="000000"/>
          <w:sz w:val="28"/>
        </w:rPr>
        <w:t>1), 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18 010,7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16 574,7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18 010,7 мың теңге;";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А.Хабовский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Шортанды кентінің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126307,6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-9212,6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Жолымбет кентінің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32455,9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Дамса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19422,1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19422,1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19422,1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Новокубанка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18733,4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18733,4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18733,4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22749,4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Бозайғыр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36184,4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14833,4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Бектау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24111,2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12597,4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Петровка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Андреевка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Раевка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Пригородный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Новоселовка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қосымша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нысаналы трансферттер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7"/>
        <w:gridCol w:w="6363"/>
      </w:tblGrid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99441,9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округіне бағдарламалық қамтамасыз етуді сатып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округіне бағдарламалық қамтамасыз етуді сатып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округіне бағдарламалық қамтамасыз етуді сатып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округіне генератор сатып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округіне суды сору үшін мотопомпа сатып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округіне суды сору үшін мотопомпа сатып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округіне суды сору үшін мотопомпа сатып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округіне жылыту қазандығын сатып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округіне компьютерлік техника сатып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округіне компьютерлік техника сатып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кентіне компьютерлік техника сатып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387,1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 әкімінің қызметін қамтамасыз ету жөніндегі қызметтерге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 әкімінің қызметін қамтамасыз ету жөніндегі қызметтерге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991,3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 әкімінің қызметін қамтамасыз ету жөніндегі қызметтерге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шаруашылығың дамытуға, соның ішінде: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95112,5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округінде жолдарды қардан тазартуға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округінде жолдарды қардан тазартуға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округінде жолдарды қардан тазартуға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округінде жолдарды қардан тазартуға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округінде жолдарды қардан тазартуға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округінде жолдарды қардан тазартуға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округінде жолдарды қардан тазартуға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округінде жолдарды қардан тазартуға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кентінде жолдарды қардан тазартуға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кентінде жолдарды қардан тазартуға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округінде су тасқынының алдын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 жылдығына Шортанды кентін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округінің елді мекендерін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3817,7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округінің елді мекендерін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елді мекендерін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2942,4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округінің елді мекендерін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округінің елді мекендерін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1354,4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округінің елді мекендерін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елді мекендерін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округінің елді мекендерін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округінің елді мекендерінің көшелерін жарықтандыруға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округінің елді мекендерінің көшелерін жарықтандыруға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округінің елді мекендерінің көшелерін жарықтандыруға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елді мекендерінің көшелерін жарықтандыруға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елді мекендерінің көшелерін жарықтандыруға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кентіндегі көше жарығын ағымдағы жөндеуге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округінің көше жарығын ағымдағы жөндеуге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