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da17" w14:textId="29dd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2019 жылғы 24 желтоқсандағы № С-51/2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2020 жылғы 10 желтоқсандағы № С-69/2 шешімі. Ақмола облысының Әділет департаментінде 2020 жылғы 15 желтоқсанда № 8227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"2020-2022 жылдарға арналған аудандық бюджет туралы" 2019 жылғы 24 желтоқсандағы № С-51/2 (Нормативтік құқықтық актілерді мемлекеттік тіркеу тізілімінде № 7620 тіркелген, 2020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6 576 490,6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924 466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12 565,2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16 562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5 622 897,4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7 254 671,4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64 986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120 248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55 262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(-743 166,8)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743 166,8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 жылға арналған аудандық бюджетте мамандарды әлеуметтік қолдау шараларын жүзеге асыру үшін республикалық бюджеттен 120 248 мың теңге сомасында бюджеттік кредиттер есепке алынсын.";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А.Хабовский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6576490,6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5622897,4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5622681,2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5622681,2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7254671,4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351624,2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103640,6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103640,6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169675,1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4161997,8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783338,8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336161,8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336161,8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3255466,2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3223031,3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3117935,3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252351,2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507085,1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406041,7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58545,5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32131,9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347496,2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81702,1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48219,1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79915,1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605098,7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605098,7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94061,6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78887,1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-743166,8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3"/>
        <w:gridCol w:w="5287"/>
      </w:tblGrid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2150110,2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1900110,2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168959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39399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66387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 көрсететін жұмыскерлердің жалақысына қосымша ақылар орнатуға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248201,6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орнатуға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229000,6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719541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332150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387391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бөлімі: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662475,2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359189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194476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76346,2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100933,4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97013,4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ауданының Төңкеріс ауылында сумен жабдықтауды бөлетін желілерді реконструкциялауға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8"/>
        <w:gridCol w:w="3272"/>
      </w:tblGrid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910009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769662,7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бөлімі: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қоңыс аударушылар мен оралмандар үшін тұрғын үйді жалдау (жалға алу) бойынша шығындарды өтеуге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жылы шеңберінде, сондай-ақ толық емес және көп балалы отбасылар, мүгедектер, сондай-ақ мүгедек балаларды тәрбиелеп отырған көп балалы/аз қамтылған отбасылар үшін бизнес-идеяларды іске асыруға 200 айлық есептік көрсеткіштер мемлекеттік гранттар беруге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бөлімі: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27561,6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25444,6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бөлімі: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231907,6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73779,6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53115,5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бөлімі: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бөлімі: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468650,2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19820,2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 сатып алуға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кабинеттерін сатып алуға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мазмұны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359824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 педагог-психологтарына лауазымдық жалақысы мөлшерін ұлғайтуға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сынып жетекшілігі үшін қосымша ақыны ұлғайтуға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дәптер мен жазба жұмыстарын тексергені үшін қосымша ақы төлеуге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объектілеріне мектеп автобусын сатып алуға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12999,9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жүйелермен қамтамасыз ету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үшін қосымша ақы төлеуге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637,1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бөлімі: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10779,3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10779,3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140346,3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бөлімі: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140346,3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ауданының Төңкеріс ауылында сумен жабдықтауды бөлетін желілерді реконструкциялау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35751,4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ауданының Шортанды кентінде су құбыры желілерін қайта жаңарту, ведомстводан тыс кешенді сараптама жүргізу мен жобалау-сметалық құжаттама әзірлеу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8121,4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ауданының Егемен - Гуляй Поле ауылында сумен жабдықтауды бөлетін желілерді қайта жаңарту, ведомстводан тыс кешенді сараптама жүргізу мен жобалау-сметалық құжаттама әзірлеу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9517,5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Шортанды ауданы Шортанды кентінде 36 пәтерлі үйдің құрылысы (Новая көшесі 2 бойынша)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33380,8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Шортанды ауданы Шортанды кентіндегі 36 пәтерлі үйді байлау (Новая көшесі 2 бойынша)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3680,2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Шортанды ауданы Төңкеріс ауылында жеке тұрғын үй құрылысының жаңа учаскелеріне инженерлік-коммуникациялық инфрақұрылым салу" жобасына ведомстводан тыс кешенді сараптама жүргізу мен жобалау-сметалық құжаттама әзірлеу. 1. Сумен жабдықтау желілері"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4269,6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Шортанды ауданы Төңкеріс ауылында жеке тұрғын үй құрылысының жаңа учаскелеріне инженерлік-коммуникациялық инфрақұрылым салу" нысаны бойынша жобалау-сметалық құжаттама әзірлеу. 2. Электрмен жабдықтау желілері"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2368,9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ауданы Төңкеріс ауылында 36 пәтерлі тұрғын үйге құрылысы" жобасына, ведомстводан тыс кешенді сараптамадан өтумен жобалау-сметалық құжаттама әзірлеу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3091,9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ауданы Төңкеріс ауылында 36 пәтерлі инженерлік желілерінің құрылысы" жобасына, ведомстводан тыс кешенді сараптамадан өтумен жобалау-сметалық құжаттама әзірлеу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ауданы Төңкеріс ауылындағы 36 пәтерлі тұрғын үйге блокты-модульдік қазандық құрылысы" жобасына, ведомстводан тыс кешенді сараптамадан өтумен жобалау-сметалық құжаттама әзірлеу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2640,8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Шортанды ауданының Дамса ауылында орталық қазандық үйі және жылу желілерінің құрылысы" объектісі бойынша жобалау-сметалық құжаттаманы әзірлеу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Төңкеріс ауылында 140 орындық балабақшаны құрылысы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