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d650" w14:textId="a0ed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25 желтоқсандағы № С-52/2 "2020-2022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24 желтоқсандағы № С-70/3 шешімі. Ақмола облысының Әділет департаментінде 2020 жылғы 29 желтоқсанда № 8268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кенттердің, ауылдық округтердің бюджеттері туралы" 2019 жылғы 25 желтоқсандағы № С-52/2 (Нормативтік құқықтық актілерді мемлекеттік тіркеу тізілімінде № 7633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117 087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126 299,6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32 264,1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20 408,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32 421,9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23 371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24 074,2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18 005,7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16 569,7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18 005,7 мың теңге;";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Шортанды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Жолымбет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Бектау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Новоселовка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0"/>
        <w:gridCol w:w="2860"/>
      </w:tblGrid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белгілеуге, соның ішінде: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жылдарға арналған Жұмыспен қамтудың жол картасы шеңберінде инфрақұрылымды және тұрғын үй-коммуналдық шаруашылықты дамыту есебінен жұмыспен қамтуды қамтамасыз етуге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