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44f58" w14:textId="d044f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Бектау ауылдық округі әкімінің 2020 жылғы 30 қыркүйектегі № 16 "Карантин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ауданы Бектау ауылдық округі әкімінің 2020 жылғы 28 қазандағы № 20 шешімі. Ақмола облысының Әділет департаментінде 2020 жылғы 28 қазанда № 8101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Бектау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Бектау ауылдық округі әкімінің "Карантин белгілеу туралы" 2020 жылғы 30 қыркүйектегі № 16 (Нормативтік құқықтық актілерді мемлекеттік тіркеу тізілімінде № 8050 тіркелген, 2020 жылғы 5 қазанда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Бектау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А.Махфуз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