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2b3d" w14:textId="ce12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 ауданы ауылдық округтерінің және Наурызбай батыр ауылының жайылымдарды геоботаникалық зерттеп-қарау негізінде жайылым айналымдарының схемаларын бекіту туралы" Бурабай ауданы әкімдігінің 2019 жылғы 10 сәуірдегі № а-4/139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2020 жылғы 27 ақпандағы № а-2/76 қаулысы. Ақмола облысының Әділет департаментінде 2020 жылғы 28 ақпанда № 7705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"Бурабай ауданы ауылдық округтерінің және Наурызбай батыр ауылының жайылымдарды геоботаникалық зерттеп-қарау негізінде жайылым айналымдарының схемаларын бекіту туралы" Бурабай ауданы әкімдігінің 2019 жылғы 10 сәуірдегі № а-4/139 (Нормативтік құқықтық актілерді мемлекеттік тіркеу тізілімінде № 7143 болып тіркелген, 2019 жылғы 25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"Бурабай ауданы ауылдық округтерінің жайылымдарды геоботаникалық зерттеп-қарау негізінде жайылым айналымдарының схемаларын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Бурабай ауданы ауылдық округтерінің жайылымдарды геоботаникалық зерттеп-қарау негізінде жайылым айналымдарының схемалары осы қаулының 1, 2, 3, 4, 5, 6, 7, 8, 9 қосымшаларына сәйкес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Бурабай ауданы әкімінің орынбасары У.М.Ғабдуллинге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 Зеленобор ауылдық округінің жайылымдарды геоботаникалық зерттеп-қарау 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04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