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0cff" w14:textId="b7d0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әкімінің 2020 жылғы 14 сәуірдегі № 7 шешімі. Ақмола облысының Әділет департаментінде 2020 жылғы 14 сәуірде № 7805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2014 жылғы 11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төтенше жағдайлардың алдын алу және жою бойынша аудандық комиссияның кезектен тыс отырысының 2020 жылғы 7 сәуірдегі № 3 хаттамасының негізінде, Бурабай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ауданының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жағдайларды жоюдың басшысы болып Бурабай ауданы әкімінің орынбасары Д. Есжанов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Бурабай ауданы әкімінің орынбасары Д. Есжановқа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әрекеті 2020 жылғы 7 сәуірінен бастап туындаған құқықтық қатынастарға таратылады.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