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69062" w14:textId="a169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мәслихаттың 2019 жылғы 25 қаңтардағы № 6С-38/6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2020 жылғы 15 мамырдағы № 6С-60/7 шешімі. Ақмола облысының Әділет департаментінде 2020 жылғы 20 мамырда № 7858 болып тіркелді. Күші жойылды - Ақмола облысы Бурабай аудандық мәслихатының 2020 жылғы 25 желтоқсандағы № 6С-70/10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Ақмола облысы Бурабай аудандық мәслихатының 25.12.2020 </w:t>
      </w:r>
      <w:r>
        <w:rPr>
          <w:rFonts w:ascii="Times New Roman"/>
          <w:b w:val="false"/>
          <w:i w:val="false"/>
          <w:color w:val="000000"/>
          <w:sz w:val="28"/>
        </w:rPr>
        <w:t>№ 6С-70/10</w:t>
      </w:r>
      <w:r>
        <w:rPr>
          <w:rFonts w:ascii="Times New Roman"/>
          <w:b w:val="false"/>
          <w:i/>
          <w:color w:val="00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Бурабай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Бурабай аудандық мәслихаттың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2019 жылғы 25 қаңтардағы № 6С-38/6 (Нормативтік құқықтық актілерді мемлекеттік тіркеу тізілімінде № 7059 болып тіркелген, 2019 жылғы 04 ақпанда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7)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"7) уәкілетті орган – "Бурабай ауданының жұмыспен қамту, әлеуметтік бағдарламалар және азаматтық хал актілерін тіркеу бөлімі" мемлекеттік мекемесі";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алушылардың келесі санаттарына беріледі:</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жеңілдіктер мен кепілдіктер жағынан Ұлы Отан соғысының қатысушылары мен мүгедектеріне теңестірілген адамдарға;</w:t>
      </w:r>
    </w:p>
    <w:p>
      <w:pPr>
        <w:spacing w:after="0"/>
        <w:ind w:left="0"/>
        <w:jc w:val="both"/>
      </w:pPr>
      <w:r>
        <w:rPr>
          <w:rFonts w:ascii="Times New Roman"/>
          <w:b w:val="false"/>
          <w:i w:val="false"/>
          <w:color w:val="000000"/>
          <w:sz w:val="28"/>
        </w:rPr>
        <w:t>
      жеңiлдiктер мен кепiлдiктер жөнінен соғысқа қатысушыларға теңестiрiлген адамдардың басқа да санаттарына;</w:t>
      </w:r>
    </w:p>
    <w:p>
      <w:pPr>
        <w:spacing w:after="0"/>
        <w:ind w:left="0"/>
        <w:jc w:val="both"/>
      </w:pPr>
      <w:r>
        <w:rPr>
          <w:rFonts w:ascii="Times New Roman"/>
          <w:b w:val="false"/>
          <w:i w:val="false"/>
          <w:color w:val="000000"/>
          <w:sz w:val="28"/>
        </w:rPr>
        <w:t>
      1941 жылғы 22 маусымнан – 1945 жылғы 9 мамырға дейінгі аралықта кемінде 6 ай жұмыс істеген (әскери қызмет өткерген), Ұлы Отан соғысы жылдарында тылдағы жанкештілікпен жасаған еңбегі және мінсіз әскери қызметі үшін бұрынғы Кеңестік Социалистік Республикалар Одағының ордендерімен және медальдармен марапатталмаған адамдарға;</w:t>
      </w:r>
    </w:p>
    <w:p>
      <w:pPr>
        <w:spacing w:after="0"/>
        <w:ind w:left="0"/>
        <w:jc w:val="both"/>
      </w:pPr>
      <w:r>
        <w:rPr>
          <w:rFonts w:ascii="Times New Roman"/>
          <w:b w:val="false"/>
          <w:i w:val="false"/>
          <w:color w:val="000000"/>
          <w:sz w:val="28"/>
        </w:rPr>
        <w:t>
      саяси қуғын-сүргін және ашаршылықтан зардап шеккен деп танылған адамдарға;</w:t>
      </w:r>
    </w:p>
    <w:p>
      <w:pPr>
        <w:spacing w:after="0"/>
        <w:ind w:left="0"/>
        <w:jc w:val="both"/>
      </w:pPr>
      <w:r>
        <w:rPr>
          <w:rFonts w:ascii="Times New Roman"/>
          <w:b w:val="false"/>
          <w:i w:val="false"/>
          <w:color w:val="000000"/>
          <w:sz w:val="28"/>
        </w:rPr>
        <w:t>
      ең төмен зейнетақы алатын және ең аз зейнетақыдан төмен алатын зейнеткерлерге;</w:t>
      </w:r>
    </w:p>
    <w:p>
      <w:pPr>
        <w:spacing w:after="0"/>
        <w:ind w:left="0"/>
        <w:jc w:val="both"/>
      </w:pPr>
      <w:r>
        <w:rPr>
          <w:rFonts w:ascii="Times New Roman"/>
          <w:b w:val="false"/>
          <w:i w:val="false"/>
          <w:color w:val="000000"/>
          <w:sz w:val="28"/>
        </w:rPr>
        <w:t>
      мүгедектерге және 18 жасқа дейінгі мүгедек-балаларға;</w:t>
      </w:r>
    </w:p>
    <w:p>
      <w:pPr>
        <w:spacing w:after="0"/>
        <w:ind w:left="0"/>
        <w:jc w:val="both"/>
      </w:pPr>
      <w:r>
        <w:rPr>
          <w:rFonts w:ascii="Times New Roman"/>
          <w:b w:val="false"/>
          <w:i w:val="false"/>
          <w:color w:val="000000"/>
          <w:sz w:val="28"/>
        </w:rPr>
        <w:t>
      анықталған жағдайларға байланысты, жедел әлеуметтік қолдауға мұқтаж отбасыларға (азаматтарға) өрт, басқа да табиғи және техногендік сипаттағы айрықша жағдайларда;</w:t>
      </w:r>
    </w:p>
    <w:p>
      <w:pPr>
        <w:spacing w:after="0"/>
        <w:ind w:left="0"/>
        <w:jc w:val="both"/>
      </w:pPr>
      <w:r>
        <w:rPr>
          <w:rFonts w:ascii="Times New Roman"/>
          <w:b w:val="false"/>
          <w:i w:val="false"/>
          <w:color w:val="000000"/>
          <w:sz w:val="28"/>
        </w:rPr>
        <w:t>
      туберкулезбен және онкологиялық аурулармен ауыратын адамдарға;</w:t>
      </w:r>
    </w:p>
    <w:p>
      <w:pPr>
        <w:spacing w:after="0"/>
        <w:ind w:left="0"/>
        <w:jc w:val="both"/>
      </w:pPr>
      <w:r>
        <w:rPr>
          <w:rFonts w:ascii="Times New Roman"/>
          <w:b w:val="false"/>
          <w:i w:val="false"/>
          <w:color w:val="000000"/>
          <w:sz w:val="28"/>
        </w:rPr>
        <w:t>
      бас бостандығынан айыру орындарынан босатылған адамдарға;</w:t>
      </w:r>
    </w:p>
    <w:p>
      <w:pPr>
        <w:spacing w:after="0"/>
        <w:ind w:left="0"/>
        <w:jc w:val="both"/>
      </w:pPr>
      <w:r>
        <w:rPr>
          <w:rFonts w:ascii="Times New Roman"/>
          <w:b w:val="false"/>
          <w:i w:val="false"/>
          <w:color w:val="000000"/>
          <w:sz w:val="28"/>
        </w:rPr>
        <w:t>
      оқытудың күндізгі оқыту түрі бойынша колледждерде ақы төлеу негізінде оқитын аз қамтылған және халықтың әлеуметтік тұрғыдан әлсіз топтарынан (отбасылардан) болған студенттерге;</w:t>
      </w:r>
    </w:p>
    <w:p>
      <w:pPr>
        <w:spacing w:after="0"/>
        <w:ind w:left="0"/>
        <w:jc w:val="both"/>
      </w:pPr>
      <w:r>
        <w:rPr>
          <w:rFonts w:ascii="Times New Roman"/>
          <w:b w:val="false"/>
          <w:i w:val="false"/>
          <w:color w:val="000000"/>
          <w:sz w:val="28"/>
        </w:rPr>
        <w:t>
      Бурабай ауданының мемлекеттік медициналық мекемелерімен оқуды аяқтағанынан кейін жұмысқа орналасу туралы шарт жасаған, жоғарғы медициналық оқу орындарында оқитын аз қамтылған және көп балалы отбасылардың студенттеріне;</w:t>
      </w:r>
    </w:p>
    <w:p>
      <w:pPr>
        <w:spacing w:after="0"/>
        <w:ind w:left="0"/>
        <w:jc w:val="both"/>
      </w:pPr>
      <w:r>
        <w:rPr>
          <w:rFonts w:ascii="Times New Roman"/>
          <w:b w:val="false"/>
          <w:i w:val="false"/>
          <w:color w:val="000000"/>
          <w:sz w:val="28"/>
        </w:rPr>
        <w:t>
      Ауғанстандағы ұрыс қимылдарының қатысушыларына;</w:t>
      </w:r>
    </w:p>
    <w:p>
      <w:pPr>
        <w:spacing w:after="0"/>
        <w:ind w:left="0"/>
        <w:jc w:val="both"/>
      </w:pPr>
      <w:r>
        <w:rPr>
          <w:rFonts w:ascii="Times New Roman"/>
          <w:b w:val="false"/>
          <w:i w:val="false"/>
          <w:color w:val="000000"/>
          <w:sz w:val="28"/>
        </w:rPr>
        <w:t>
      табысы күнкөріс деңгейінен аспайтын аз қамтылған және көпбалалы отбасыларға;</w:t>
      </w:r>
    </w:p>
    <w:p>
      <w:pPr>
        <w:spacing w:after="0"/>
        <w:ind w:left="0"/>
        <w:jc w:val="both"/>
      </w:pPr>
      <w:r>
        <w:rPr>
          <w:rFonts w:ascii="Times New Roman"/>
          <w:b w:val="false"/>
          <w:i w:val="false"/>
          <w:color w:val="000000"/>
          <w:sz w:val="28"/>
        </w:rPr>
        <w:t>
      көп балалы отбасыларға, ата-аналарының біріне (анасына немесе әкесіне, немесе қорғаншысына (қамқоршысына) және олардың 7 жастан 15 жасқа дейінгі балаларына;</w:t>
      </w:r>
    </w:p>
    <w:p>
      <w:pPr>
        <w:spacing w:after="0"/>
        <w:ind w:left="0"/>
        <w:jc w:val="both"/>
      </w:pPr>
      <w:r>
        <w:rPr>
          <w:rFonts w:ascii="Times New Roman"/>
          <w:b w:val="false"/>
          <w:i w:val="false"/>
          <w:color w:val="000000"/>
          <w:sz w:val="28"/>
        </w:rPr>
        <w:t>
      адамның иммунитет тапшылығы вирусы инфекциясы бар балаларға.</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p>
    <w:p>
      <w:pPr>
        <w:spacing w:after="0"/>
        <w:ind w:left="0"/>
        <w:jc w:val="both"/>
      </w:pPr>
      <w:r>
        <w:rPr>
          <w:rFonts w:ascii="Times New Roman"/>
          <w:b w:val="false"/>
          <w:i w:val="false"/>
          <w:color w:val="000000"/>
          <w:sz w:val="28"/>
        </w:rPr>
        <w:t>
      1) Қазақстан Республикасының заңнамасымен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немесе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еселік қатынаста белгілейтін шектен аспайтын жан басына шаққандағы орташа табыстың бар болуы";</w:t>
      </w:r>
    </w:p>
    <w:bookmarkStart w:name="z6" w:id="4"/>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баяндалсын:</w:t>
      </w:r>
    </w:p>
    <w:bookmarkEnd w:id="4"/>
    <w:p>
      <w:pPr>
        <w:spacing w:after="0"/>
        <w:ind w:left="0"/>
        <w:jc w:val="both"/>
      </w:pPr>
      <w:r>
        <w:rPr>
          <w:rFonts w:ascii="Times New Roman"/>
          <w:b w:val="false"/>
          <w:i w:val="false"/>
          <w:color w:val="000000"/>
          <w:sz w:val="28"/>
        </w:rPr>
        <w:t>
      "2) Жеңіс күніне:</w:t>
      </w:r>
    </w:p>
    <w:p>
      <w:pPr>
        <w:spacing w:after="0"/>
        <w:ind w:left="0"/>
        <w:jc w:val="both"/>
      </w:pPr>
      <w:r>
        <w:rPr>
          <w:rFonts w:ascii="Times New Roman"/>
          <w:b w:val="false"/>
          <w:i w:val="false"/>
          <w:color w:val="000000"/>
          <w:sz w:val="28"/>
        </w:rPr>
        <w:t>
      бір реттік көмек:</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жеңілдіктер мен кепілдіктер жағынан Ұлы Отан соғысының қатысушылары мен мүгедектеріне теңестірілген адамдарға (10 тармақтың 1 тармақшасында көрсетілген адамдардан басқа);</w:t>
      </w:r>
    </w:p>
    <w:p>
      <w:pPr>
        <w:spacing w:after="0"/>
        <w:ind w:left="0"/>
        <w:jc w:val="both"/>
      </w:pPr>
      <w:r>
        <w:rPr>
          <w:rFonts w:ascii="Times New Roman"/>
          <w:b w:val="false"/>
          <w:i w:val="false"/>
          <w:color w:val="000000"/>
          <w:sz w:val="28"/>
        </w:rPr>
        <w:t>
      жеңiлдiктер мен кепiлдiктер жөнінен соғысқа қатысушыларға теңестiрiлген адамдардың басқа да санаттарына;</w:t>
      </w:r>
    </w:p>
    <w:p>
      <w:pPr>
        <w:spacing w:after="0"/>
        <w:ind w:left="0"/>
        <w:jc w:val="both"/>
      </w:pPr>
      <w:r>
        <w:rPr>
          <w:rFonts w:ascii="Times New Roman"/>
          <w:b w:val="false"/>
          <w:i w:val="false"/>
          <w:color w:val="000000"/>
          <w:sz w:val="28"/>
        </w:rPr>
        <w:t>
      1941 жылғы 22 маусымнан – 1945 жылғы 9 мамырға дейінгі аралықта кемінде 6 ай жұмыс істеген (әскери қызмет өткерген), Ұлы Отан соғысы жылдарында тылдағы жанкештілікпен жасаған еңбегі және мінсіз әскери қызметі үшін бұрынғы Кеңестік Социалистік Республикалар Одағының ордендерімен және медальдармен марапатталмаған адамдарға";</w:t>
      </w:r>
    </w:p>
    <w:bookmarkStart w:name="z7" w:id="5"/>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баяндалсын:</w:t>
      </w:r>
    </w:p>
    <w:bookmarkEnd w:id="5"/>
    <w:p>
      <w:pPr>
        <w:spacing w:after="0"/>
        <w:ind w:left="0"/>
        <w:jc w:val="both"/>
      </w:pPr>
      <w:r>
        <w:rPr>
          <w:rFonts w:ascii="Times New Roman"/>
          <w:b w:val="false"/>
          <w:i w:val="false"/>
          <w:color w:val="000000"/>
          <w:sz w:val="28"/>
        </w:rPr>
        <w:t>
      "5) Мүгедектер күніне:</w:t>
      </w:r>
    </w:p>
    <w:p>
      <w:pPr>
        <w:spacing w:after="0"/>
        <w:ind w:left="0"/>
        <w:jc w:val="both"/>
      </w:pPr>
      <w:r>
        <w:rPr>
          <w:rFonts w:ascii="Times New Roman"/>
          <w:b w:val="false"/>
          <w:i w:val="false"/>
          <w:color w:val="000000"/>
          <w:sz w:val="28"/>
        </w:rPr>
        <w:t>
      мүгедектерге және 18 жасқа дейінгі мүгедек-балаларға бір реттік көмек";</w:t>
      </w:r>
    </w:p>
    <w:bookmarkStart w:name="z8" w:id="6"/>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баяндалсын:</w:t>
      </w:r>
    </w:p>
    <w:bookmarkEnd w:id="6"/>
    <w:p>
      <w:pPr>
        <w:spacing w:after="0"/>
        <w:ind w:left="0"/>
        <w:jc w:val="both"/>
      </w:pPr>
      <w:r>
        <w:rPr>
          <w:rFonts w:ascii="Times New Roman"/>
          <w:b w:val="false"/>
          <w:i w:val="false"/>
          <w:color w:val="000000"/>
          <w:sz w:val="28"/>
        </w:rPr>
        <w:t>
      "6) отбасыларға (азаматтарға) өмірлік қиын жағдай туындағаннан кейін үш айдан кешіктірмей жүгінген кезде, кірісіне қарамастан, жылына бір рет:</w:t>
      </w:r>
    </w:p>
    <w:p>
      <w:pPr>
        <w:spacing w:after="0"/>
        <w:ind w:left="0"/>
        <w:jc w:val="both"/>
      </w:pPr>
      <w:r>
        <w:rPr>
          <w:rFonts w:ascii="Times New Roman"/>
          <w:b w:val="false"/>
          <w:i w:val="false"/>
          <w:color w:val="000000"/>
          <w:sz w:val="28"/>
        </w:rPr>
        <w:t>
      стационар жағдайда арнайы ем қабылдаудағы онкологиялық аурулармен ауыратын адамдарға әлеуметтік көмектің шекті шамасы 15 айлық есептік көрсеткіш;</w:t>
      </w:r>
    </w:p>
    <w:p>
      <w:pPr>
        <w:spacing w:after="0"/>
        <w:ind w:left="0"/>
        <w:jc w:val="both"/>
      </w:pPr>
      <w:r>
        <w:rPr>
          <w:rFonts w:ascii="Times New Roman"/>
          <w:b w:val="false"/>
          <w:i w:val="false"/>
          <w:color w:val="000000"/>
          <w:sz w:val="28"/>
        </w:rPr>
        <w:t>
      отбасыларға (азаматтарға) өрт, басқа да табиғи және техногендік сипаттағы айрықша жағдайлардағы әлеуметтік көмектің шекті шамасы 30 айлық есептік көрсеткіш";</w:t>
      </w:r>
    </w:p>
    <w:bookmarkStart w:name="z9" w:id="7"/>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12) тармақшасы</w:t>
      </w:r>
      <w:r>
        <w:rPr>
          <w:rFonts w:ascii="Times New Roman"/>
          <w:b w:val="false"/>
          <w:i w:val="false"/>
          <w:color w:val="000000"/>
          <w:sz w:val="28"/>
        </w:rPr>
        <w:t xml:space="preserve"> жаңа редакцияда баяндалсын:</w:t>
      </w:r>
    </w:p>
    <w:bookmarkEnd w:id="7"/>
    <w:p>
      <w:pPr>
        <w:spacing w:after="0"/>
        <w:ind w:left="0"/>
        <w:jc w:val="both"/>
      </w:pPr>
      <w:r>
        <w:rPr>
          <w:rFonts w:ascii="Times New Roman"/>
          <w:b w:val="false"/>
          <w:i w:val="false"/>
          <w:color w:val="000000"/>
          <w:sz w:val="28"/>
        </w:rPr>
        <w:t>
      "12) табысы күнкөріс деңгейінен аспайтын аз қамтылған және көп балалы отбасыларға, өмірлік қиын жағдай туындаған жағдайда, 15 айлық есептік көрсеткіш әлеуметтік көмектің шекті шамасында, өтініш бойынша күнтiзбелiк жылда бір рет берілетін көмек";</w:t>
      </w:r>
    </w:p>
    <w:bookmarkStart w:name="z10" w:id="8"/>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13) тармақшасы</w:t>
      </w:r>
      <w:r>
        <w:rPr>
          <w:rFonts w:ascii="Times New Roman"/>
          <w:b w:val="false"/>
          <w:i w:val="false"/>
          <w:color w:val="000000"/>
          <w:sz w:val="28"/>
        </w:rPr>
        <w:t xml:space="preserve"> жаңа редакцияда баяндалсын:</w:t>
      </w:r>
    </w:p>
    <w:bookmarkEnd w:id="8"/>
    <w:p>
      <w:pPr>
        <w:spacing w:after="0"/>
        <w:ind w:left="0"/>
        <w:jc w:val="both"/>
      </w:pPr>
      <w:r>
        <w:rPr>
          <w:rFonts w:ascii="Times New Roman"/>
          <w:b w:val="false"/>
          <w:i w:val="false"/>
          <w:color w:val="000000"/>
          <w:sz w:val="28"/>
        </w:rPr>
        <w:t>
      "13) өмірлік қиын жағдай туындаған жағдайда, көп балалы отбасыларға, ата-аналарының біріне (анасына немесе әкесіне, немесе қорғаншысына (қамқоршысына) және олардың 7 жастан 15 жасқа дейінгі балаларына, өтініш берілген күніне қарамастан толық ағымдағы тоқсанға заттай түрінде тоқсан сайынғы көмек (Щучинск қаласында тұратын 1 адамға тоқсанына 126 дана мөлшерінде жол жүру талондары)";</w:t>
      </w:r>
    </w:p>
    <w:bookmarkStart w:name="z11" w:id="9"/>
    <w:p>
      <w:pPr>
        <w:spacing w:after="0"/>
        <w:ind w:left="0"/>
        <w:jc w:val="both"/>
      </w:pPr>
      <w:r>
        <w:rPr>
          <w:rFonts w:ascii="Times New Roman"/>
          <w:b w:val="false"/>
          <w:i w:val="false"/>
          <w:color w:val="000000"/>
          <w:sz w:val="28"/>
        </w:rPr>
        <w:t xml:space="preserve">
      10 тармақ келесі мазмұндағы </w:t>
      </w:r>
      <w:r>
        <w:rPr>
          <w:rFonts w:ascii="Times New Roman"/>
          <w:b w:val="false"/>
          <w:i w:val="false"/>
          <w:color w:val="000000"/>
          <w:sz w:val="28"/>
        </w:rPr>
        <w:t>14) тармақшамен</w:t>
      </w:r>
      <w:r>
        <w:rPr>
          <w:rFonts w:ascii="Times New Roman"/>
          <w:b w:val="false"/>
          <w:i w:val="false"/>
          <w:color w:val="000000"/>
          <w:sz w:val="28"/>
        </w:rPr>
        <w:t xml:space="preserve"> толықтырылсын:</w:t>
      </w:r>
    </w:p>
    <w:bookmarkEnd w:id="9"/>
    <w:p>
      <w:pPr>
        <w:spacing w:after="0"/>
        <w:ind w:left="0"/>
        <w:jc w:val="both"/>
      </w:pPr>
      <w:r>
        <w:rPr>
          <w:rFonts w:ascii="Times New Roman"/>
          <w:b w:val="false"/>
          <w:i w:val="false"/>
          <w:color w:val="000000"/>
          <w:sz w:val="28"/>
        </w:rPr>
        <w:t>
      "14) уәкілетті ұйымның тізімдері негізінде өтініш берусіз әлеуметтік көмек ұсынылады:</w:t>
      </w:r>
    </w:p>
    <w:p>
      <w:pPr>
        <w:spacing w:after="0"/>
        <w:ind w:left="0"/>
        <w:jc w:val="both"/>
      </w:pPr>
      <w:r>
        <w:rPr>
          <w:rFonts w:ascii="Times New Roman"/>
          <w:b w:val="false"/>
          <w:i w:val="false"/>
          <w:color w:val="000000"/>
          <w:sz w:val="28"/>
        </w:rPr>
        <w:t>
      амбулаториялық емдеуде жүрген, туберкулезбен ауыратын адамдарға ай сайынғы ақшалай төлем түріндегі 5 айлық есептік көрсеткіш мөлшерінде;</w:t>
      </w:r>
    </w:p>
    <w:p>
      <w:pPr>
        <w:spacing w:after="0"/>
        <w:ind w:left="0"/>
        <w:jc w:val="both"/>
      </w:pPr>
      <w:r>
        <w:rPr>
          <w:rFonts w:ascii="Times New Roman"/>
          <w:b w:val="false"/>
          <w:i w:val="false"/>
          <w:color w:val="000000"/>
          <w:sz w:val="28"/>
        </w:rPr>
        <w:t>
      адамның иммунитет тапшылығы вирусы инфекциясы бар балаларға жылына бір рет, 2 еселенген ең төмен күнкөріс деңгейі мөлшерінде";</w:t>
      </w:r>
    </w:p>
    <w:bookmarkStart w:name="z12" w:id="10"/>
    <w:p>
      <w:pPr>
        <w:spacing w:after="0"/>
        <w:ind w:left="0"/>
        <w:jc w:val="both"/>
      </w:pPr>
      <w:r>
        <w:rPr>
          <w:rFonts w:ascii="Times New Roman"/>
          <w:b w:val="false"/>
          <w:i w:val="false"/>
          <w:color w:val="000000"/>
          <w:sz w:val="28"/>
        </w:rPr>
        <w:t xml:space="preserve">
      10 тармақ келесі мазмұндағы </w:t>
      </w:r>
      <w:r>
        <w:rPr>
          <w:rFonts w:ascii="Times New Roman"/>
          <w:b w:val="false"/>
          <w:i w:val="false"/>
          <w:color w:val="000000"/>
          <w:sz w:val="28"/>
        </w:rPr>
        <w:t>15) тармақшамен</w:t>
      </w:r>
      <w:r>
        <w:rPr>
          <w:rFonts w:ascii="Times New Roman"/>
          <w:b w:val="false"/>
          <w:i w:val="false"/>
          <w:color w:val="000000"/>
          <w:sz w:val="28"/>
        </w:rPr>
        <w:t xml:space="preserve"> толықтырылсын:</w:t>
      </w:r>
    </w:p>
    <w:bookmarkEnd w:id="10"/>
    <w:p>
      <w:pPr>
        <w:spacing w:after="0"/>
        <w:ind w:left="0"/>
        <w:jc w:val="both"/>
      </w:pPr>
      <w:r>
        <w:rPr>
          <w:rFonts w:ascii="Times New Roman"/>
          <w:b w:val="false"/>
          <w:i w:val="false"/>
          <w:color w:val="000000"/>
          <w:sz w:val="28"/>
        </w:rPr>
        <w:t>
      "15) бас бостандығынан айыру орындарынан босатылған адамдарға өмірлік қиын жағдай туындағаннан кейін алты айдан кешіктірмей жүгінген кезде, кірісіне қарамастан, жылына бір рет әлеуметтік көмектің шекті шамасы 15 айлық есептік көрсеткіш";</w:t>
      </w:r>
    </w:p>
    <w:bookmarkStart w:name="z13" w:id="11"/>
    <w:p>
      <w:pPr>
        <w:spacing w:after="0"/>
        <w:ind w:left="0"/>
        <w:jc w:val="both"/>
      </w:pPr>
      <w:r>
        <w:rPr>
          <w:rFonts w:ascii="Times New Roman"/>
          <w:b w:val="false"/>
          <w:i w:val="false"/>
          <w:color w:val="000000"/>
          <w:sz w:val="28"/>
        </w:rPr>
        <w:t xml:space="preserve">
      13 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p>
    <w:bookmarkEnd w:id="11"/>
    <w:bookmarkStart w:name="z14" w:id="1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 мәслихаттың</w:t>
            </w:r>
            <w:r>
              <w:br/>
            </w:r>
            <w:r>
              <w:rPr>
                <w:rFonts w:ascii="Times New Roman"/>
                <w:b w:val="false"/>
                <w:i/>
                <w:color w:val="000000"/>
                <w:sz w:val="20"/>
              </w:rPr>
              <w:t>LХ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К.Шаяхметов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