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badc" w14:textId="b8ab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24 желтоқсандағы № 6С-52/1 "2020-2022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27 қазандағы № 6С-67/9 шешімі. Ақмола облысының Әділет департаментінде 2020 жылғы 3 қарашада № 8131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"2020-2022 жылдарға арналған аудандық бюджет туралы" 2019 жылғы 24 желтоқсандағы № 6С-52/1 (Нормативтік құқықтық актілерді мемлекеттік тіркеу тізілімінде № 7611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осы шешімнің 1, 2 және 3 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15877838,8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2839130,0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12897264,0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19627017,4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79819,3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99204,3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33875,0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33875,0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- 3862872,9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3862872,9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LXVІІ (кезектен тыс)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15877838,8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12897264,0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12745680,5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19627017,4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7829976,1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7829848,8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5554978,5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1029604,3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7348970,2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4435217,5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2626052,7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621320,4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2510162,3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2510162,3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1799235,2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-3862872,9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3595"/>
      </w:tblGrid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12347288,6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барлығы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8619715,5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3835461,6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1638952,1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еңбекақысын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еңбекақысын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354856,8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сыныптарын ашуға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отбасылардағы мектеп оқушыларын ыстық тамақпен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отбасылардағы мектеп оқушыларын мектеп формасымен және кеңсе тауарларымен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 пен өмірлік дағдыларды қалыптастыру және суицидтің алдын алу" бағдарламасын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автобустарын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кабинеттерін сатып алуға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жабдықтауға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жазбаша жұмыстарды тексергені үшін қосымша ақыны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қызметкерлерінің ұзақтығы күнтізбелік 42 күн жыл сайынғы ақылы еңбек демалысын 56 күнге дейін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қамту, әлеуметтік бағдарламалар және азаматтық хал актілерін тіркеу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598529,1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құралдарымен қамтамасыз ету нормаларын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(орын толтырушы) құралдар тізбесін кеңейтуге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шығыстарын өтеу бойынша субсидияларға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Оқжетпес ауылының Мәдениет үйі үшін материалдық техникалық базаны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780631,5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қаржыландыруға, "Бурабай-Қатаркөл" 0-20 км автомобиль жолын күрделі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көшелерінің жолдарын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Қызылағаш ауылындағы кентішілік жолдарды (4,3 км) асфальтбетон жабынымен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Сарыбұлақ ауылына дейінгі Щучинск-Бурабай автожолының қиылысынан жолды ағымдағы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"Щучинск-Николаевка" автомобиль жолын орташа жөндеуге жобалық-сметалық құжаттаманы түзету 0-62,8 (62,8)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736832,4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және жылжымайтын мүлікті алып қою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жылу беру маусымын аяқтауға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сумен жабдықтау және су бұру жүйесінің жұмыс істеуі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мен Оқжетпес ауылын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ауылында электрмен жабдықтауды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50 га алаңда егжей-тегжейлі жоспарлау жобасын түзету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200 га алаңында егжей-тегжейлі жоспарлау жобасын әзірлеуге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4784253,9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4463775,6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көлі ауданында орналасқан балаларды сауықтыру орталықтарының су құбырларын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магистральды су құбыры желілерін (4-ші кезек) қайта жаңарту және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 Щучинск қаласының кварталішілік кәріз желілерін салу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кварталішілік су құбыры желілерін салу (4-кезек), (93,08 км)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Қатаркөл кәріз коллекторын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 Бурабай кентіндегі су бұру желілері (ІІІ кезек) коллектор және кәріздік сорғы станциялары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Бурабай кентінде тазарту құрылыстарын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С.Сейфуллин көшесі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Амангелді, Қанай Би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Мичурин, Морозов, Уәлиханов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Трудовая, Коммунистическая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Бурабай кентінде жылу желілерін салу, II-кезек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ауданы Қызылағаш ауылындағы "Абылайхан атындағы орта мектебі" мемлекеттік мекемесінің шатырын қайта жаңарту (аралас шатырды шатырға ауыстыру)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"Заречный" шағын ауданында су құбыры желілерін салуға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Зеленый Бор ауылының жеке тұрғын үй құрылысы учаскелеріне инженерлік-коммуникациялық инфрақұрылым салу. Су құбыры.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Щучинск қаласы, Ботаническая көшесі, №8 Д учаскесі мекенжайы бойынша орналасқан бес қабатты 45 пәтерлі тұрғын үйге сыртқы желілер салу және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қорытындысымен жобалық-сметалық құжаттама әзірлеу, Бурабай ауданы Наурызбай батыр ауылындағы су құбыры желілерін қайта жаңарту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"Заречный" 1-линия шағын ауданы, 101Б учаскесі мекенжайы бойынша бес қабатты 60 пәтерлі тұрғын үй құрылысы" жобасына сараптама жүргізумен жобалық-сметалық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Қанай Би көшесі (№3 позиция) мекенжайы бойынша бес қабатты 50 пәтерлі тұрғын үй салу"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(№1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(№2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(№3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 желісін дамыту (III кезек) автомобиль жолдарын салу және қайта жаңарту. 1-линия көшесі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Жұмабаев көшесі бойынша жол желісін дамытудың жұмыс жобасын түзету (салу және қайта жаңарту)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Горный шағын ауданында 800 орындық мектепке кіреберіс жол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Су Арнасы" шаруашылық жүргізу құқығындағы мемлекеттік коммуналдық мекемесінің жарғылық капиталын ұлғайту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Тазалық" шаруашылық жүргізу құқығындағы мемлекеттік коммуналдық мекемесінің жарғылық капиталын ұлғайту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әзірлеу, мұсылман және православ зиратының қоршауын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3727573,1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әлуметтік қолдау шараларын іске асыру үшін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1222424,2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608292,8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1376422,6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2"/>
        <w:gridCol w:w="4488"/>
      </w:tblGrid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610185,5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552651,2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және Оқжетпес ауылын абаттандыру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384598,3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Бурабай ауданының Қызылағаш ауылындағы кентішілік жолдарды асфальтбетонды жабынмен орташа жөндеу (4,3 км)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жобасының аясында Бурабай ауданының Қызылағаш ауылындағы кентішілік жолдарды асфальтбетонды жабынмен орташа жөндеу (4,3 км)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ауылындағы сумен жабдықтау объектілеріне ағымдағы жөндеу жүргізу үшін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ұстауға арналған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 сатып алуға арналған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ішкі қарыздар қаражатынан берілетін кредиттер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кентішілік жолдарын ағымдағы жөндеу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