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f70b" w14:textId="2a5f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2019 жылғы 25 желтоқсандағы № 6С-53/2 "Щучинск қаласының, Бурабай кентінің, Бурабай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2020 жылғы 4 желтоқсандағы № 6С-69/1 шешімі. Ақмола облысының Әділет департаментінде 2020 жылғы 10 желтоқсанда № 8209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"Щучинск қаласының, Бурабай кентінің, Бурабай ауданының ауылдық округтерінің 2020-2022 жылдарға арналған бюджеттері туралы" 2019 жылғы 25 желтоқсандағы № 6С-53/2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7622 болып тіркелген, 2020 жылғы 13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Щучинск қаласының 2020-2022 жылдарға арналған бюджеті осы шешімнің 1, 2 және 3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605807,6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531103,1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74036,0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620231,8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-14424,2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14424,2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Бурабай кентінің 2020-2022 жылдарға арналған бюджеті осы шешімнің 4, 5 және 6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385219,7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35672,0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348948,7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448409,9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-63190,2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63190,2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Абылайхан ауылдық округінің 2020-2022 жылдарға арналған бюджеті осы шешімнің 7, 8 және 9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74985,2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71887,2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76892,6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-1907,4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1907,4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Атамекен ауылдық округінің 2020-2022 жылдарға арналған бюджеті осы шешімнің 10, 11 және 12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18227,3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3018,3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15209,0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-1530,3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1530,3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Веденов ауылдық округінің 2020-2022 жылдарға арналған бюджеті осы шешімнің 13, 14 және 15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22428,3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1260,6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19427,9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22428,3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Зеленобор ауылдық округінің 2020-2022 жылдарға арналған бюджеті осы шешімнің 16, 17 және 18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30631,8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19586,8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35085,1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-4453,3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4453,3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Златополье ауылдық округінің 2020-2022 жылдарға арналған бюджеті осы шешімнің 19, 20 және 21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19357,8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-2218,4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2218,4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Қатаркөл ауылдық округінің 2020-2022 жылдарға арналған бюджеті осы шешімнің 22, 23 және 24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23886,0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24575,8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689,8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Кенесары ауылдық округінің 2020-2022 жылдарға арналған бюджеті осы шешімнің 25, 26 және 27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21761,9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15303,0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23414,6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-1652,7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1652,7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Ұрымқай ауылдық округінің 2020-2022 жылдарға арналған бюджеті осы шешімнің 28, 29 және 30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23112,6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18947,6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-1760,3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1760,3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Успеноюрьев ауылдық округінің 2020-2022 жылдарға арналған бюджеті осы шешімнің 31, 32 және 33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21679,4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18124,4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21679,4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теңге.";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LXIX (кезектен тыс)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К.Умуртаева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605807,6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531103,1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620231,8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223839,4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223839,4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103913,8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119925,6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44545,8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-14424,2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2020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385219,7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348948,7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348948,7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448409,9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360190,6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360190,6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-63190,2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2020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641"/>
        <w:gridCol w:w="1641"/>
        <w:gridCol w:w="4658"/>
        <w:gridCol w:w="3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76892,6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жүзеге асыру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III.Қаржы активтерiмен операциялар бойынша сальдо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-1907,4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2020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2020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кенттердеі,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Зеленобор ауылдық округінің 2020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2020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2020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Кенесары ауылдық округінің 2020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округтің коммуналдық мүлігін басқару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Ұрымқай ауылдық округінің 2020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Успеноюрьев ауылдық округінің 2020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2"/>
        <w:gridCol w:w="4488"/>
      </w:tblGrid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543395,5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485861,2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347281,9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Бурабай ауданы Қызылағаш ауылының кентішілік жолдарын (4,3 км) асфальтбетон жабынымен орташа жөндеу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мен Оқжетпес ауылын абаттандыру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есебінен: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86779,5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60489,6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көше жарықтандыру объектілерін күтіп-ұстауға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техниканы сатып алуға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60089,6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ұстауға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2659,4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ауылында сумен жабдықтау объектілеріне ағымдағы жөндеу жасау үшін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есебінен: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Бурабай ауданы Қызылағаш ауылының кентішілік жолдарын (4,3 км) асфальтбетон жабынымен орташа жөндеу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кредиттер ішкі қарыздар қаражаты есебінен: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кентіндегі кентішілік жолдарды ағымдағы жөндеу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