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8dab2" w14:textId="d68da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мәслихатының 2019 жылғы 24 желтоқсандағы № 6С-52/1 "2020-2022 жылдарға арналған аудандық бюджет туралы" шешiмiне өзгерістер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2020 жылғы 11 желтоқсандағы № 6С-69/5 шешімі. Ақмола облысының Әділет департаментінде 2020 жылғы 20 желтоқсанда № 8247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Бурабай аудандық мәслихатының "2020-2022 жылдарға арналған аудандық бюджет туралы" 2019 жылғы 24 желтоқсандағы № 6С-52/1 (Нормативтік құқықтық актілерді мемлекеттік тіркеу тізілімінде № 7611 болып тіркелген, 2020 жылғы 8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келесi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аудандық бюджет осы шешімнің 1, 2 және 3 қосымшаларына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15285299,5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2548201,2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28470,8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145993,0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12562634,5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–18904478,1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78454,2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99204,3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20750,1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33875,0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33875,0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- 3731507,8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3731507,8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2020 жылға арналған ауданның жергілікті атқарушы органының резерві 121011,9 мың теңге сомасында бекітілсін.";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Бурабай аудандық мәслихатының көрсетілген шешiмінің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шешiмнiң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Ақмола облысының Әдiлет департаментiнде мемлекеттiк тiркелген күнінен бастап күшіне енедi және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LXIX (кезектен тыс)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К.Умуртаева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6С-69/5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6С-52/1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916"/>
        <w:gridCol w:w="590"/>
        <w:gridCol w:w="6830"/>
        <w:gridCol w:w="33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15285299,5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2548201,2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1502918,2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1502918,2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835364,0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834030,0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181673,0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88860,0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28470,8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6909,8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 ұйымдастыратын мемлекеттік сатып алуды өткізуден түсетін ақшаның түсімі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145993,0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120022,0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12562634,5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260631,5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260631,5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12302003,0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12302003,0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1221"/>
        <w:gridCol w:w="1221"/>
        <w:gridCol w:w="5649"/>
        <w:gridCol w:w="33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18904478,1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262476,0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119673,5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118973,5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44086,6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11619,1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11619,1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56460,8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56460,8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әкімінің аппараты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8139406,0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8139278,7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5924427,3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174289,2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34963,8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31136,5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820854,4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1024155,4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 (облыстық маңызы бар қаланың) құрылыс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700025,5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11690,1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11690,1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688335,4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127346,0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216998,1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60650,6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124792,0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37703,5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6407266,7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3737589,6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279485,7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25093,4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3423442,5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2579197,1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23707,5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34876,4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үздіксіз жылумен жабдықтауды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399434,0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443369,7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638292,8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491320,4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344726,4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156070,5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440033,1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302118,1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190825,1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84472,3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84472,3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және дін істері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36744,2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10644,2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16698,5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 жарыстарын өткізу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14317,2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14317,2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21375,9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21375,9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32171,8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19210,5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10093,3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69936,8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16694,1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16694,1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53242,7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11933,2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41309,5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2459519,7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2459519,7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7833,2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135171,5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51617,9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356205,0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1760710,9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147981,2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178418,0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121011,9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121011,9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57406,1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52402,1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132904,5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132904,5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132904,5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131911,0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78454,2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99204,3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57534,3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57534,3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57534,3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20750,1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20750,1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20750,1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ұйымдарға жергілікті бюджеттен берілген бюджеттік кредиттерді өтеу 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20750,1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-3731507,8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3731507,8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6С-69/5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6С-52/1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бюджеттен нысаналы 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5"/>
        <w:gridCol w:w="3595"/>
      </w:tblGrid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11773611,1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барлығы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8176038,0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4216366,2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енгізуге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1911761,8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педагогтерінің еңбекақысын ұлғайтуға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71185,0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педагогтеріне біліктілік санаты үшін қосымша ақы төлеуге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білім беру ұйымдарын жан басына шаққандағы қаржыландыруды сынақтан өткізуге 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педагогтерінің еңбекақысын ұлғайтуға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600398,5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педагогтеріне біліктілік санаты үшін қосымша ақы төлеуге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354856,8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мектептерде IT сыныптарын ашуға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7448,0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отбасылардағы мектеп оқушыларын ыстық тамақпен қамтамасыз етуге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9617,9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 оқушыларын ыстық тамақпен қамтамасыз етуге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8154,1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отбасылардағы мектеп оқушыларын мектеп формасымен және кеңсе тауарларымен қамтамасыз етуге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16872,5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"Кәмелетке толмағандар арасында денсаулық пен өмірлік дағдыларды қалыптастыру және суицидтің алдын алу" бағдарламасын енгізуге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үшін компьютерлер сатып алуға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24098,3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 үшін мектеп автобустарын сатып алу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29889,0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робототехника кабинеттерін сатып алуға 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7651,4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ресурстық орталықтарды жабдықтауға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10902,0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ұйымдарының педагог қызметкерлерінің ұзақтығы 42 күнтізбелік күн жыл сайынғы ақылы еңбек демалысын 56 күнге дейін ұлғайтуға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7659,8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берудің оқу бағдарламаларын іске асыратын білім беру ұйымдарының мұғалімдеріне жаңартылған білім беру мазмұны жағдайындағы жұмысы үшін қосымша ақы төлеуге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536686,5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педагог-психологтарының лауазымдық жалақыларының мөлшерін ұлғайтуға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бағыттағы пәндерді ағылшын тілінде оқытқаны үшін қосымша ақыға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дәрежесі бар мұғалімдерге қосымша ақы төлеуге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мұғалімдерге тәлімгерлік үшін мұғалімдерге қосымша ақы төлеуге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ұйымдарының қызметкерлеріне сынып жетекшілігі үшін қосымша ақыны ұлғайтуға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10707,0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қызметкерлеріне дәптерлер мен жазбаша жұмыстарды тексергені үшін қосымша ақыны ұлғайтуға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 қызметкерлерінің ұзақтығы күнтізбелік 42 күн жыл сайынғы ақылы еңбек демалысын 56 күнге дейін ұлғайтуға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11095,0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"Бурабай ауданы Щучинск қаласының № 11 IT мектеп-лицейі" коммуналдық мемлекеттік мекемесін күтіп-ұстауға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кезекші сыныптардың педагогтеріне жалақы төлеуге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69226,0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жұмыспен қамту, әлеуметтік бағдарламалар және азаматтық хал актілерін тіркеу бөлімі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499937,1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төлеуге, оның ішінде: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202564,1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100525,0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кепілдендірілген әлеуметтік пакетке, оның ішінде төтенше жағдайға байланысты азық-түлік-тұрмыстық жиынтықтармен қамтамасыз етуге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102039,1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22679,0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құралдарымен қамтамасыз ету нормаларын ұлғайтуға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11386,0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маманының қызметтерін көрсетуге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көмекші (орын толтырушы) құралдар тізбесін кеңейтуге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дамытуға, оның ішінде: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49358,0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 және жастар практикасына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23028,0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 айқындаған өңірлерге ерікті түрде қоныс аударатын азаматтарға және қоныс аударуға жәрдем көрсететін жұмыс берушілерге мемлекеттік қолдау шараларын көрсетуге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бизнес-идеяларды іске асыруға мемлекеттік гранттар беруге, оның ішінде NEET санатындағы жастар, аз қамтылған көп балалы отбасылардың мүшелері, аз қамтылған еңбекке қабілетті мүгедектер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22534,0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қорғаудың мемлекеттік ұйымдарында арнаулы әлеуметтік қызмет көрсететін қызметкерлердің жалақысына қосымша ақы белгілеуге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өтеуге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 кәсіптік оқытуды іске асыруға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 аударушылар мен оралмандар үшін тұрғын үйді жалдау (жалға алу) шығыстарын өтеу бойынша субсидияларға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балалы аналар мен көп балалы отбасылардан шыққан балалардың жеңілдікпен жол жүруін қамтамасыз етуге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"Инватакси" қызметін дамытуға мемлекеттік әлеуметтік тапсырысты орналастыру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75 жылдығына біржолғы материалдық көмек төлеуге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орталықтарында әлеуметтік жұмыс жөніндегі консультанттар мен ассистенттерді енгізуге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19121,0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36342,9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мекемелеріндегі ерекше еңбек жағдайлары үшін мемлекеттік мәдениет ұйымдары мен мұрағат мекемелерінің басқарушы және негізгі персоналына лауазымдық айлықақысына қосымша ақылар белгілеуге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25118,9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Оқжетпес ауылының Мәдениет үйі үшін материалдық техникалық базаны сатып алу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11224,0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894845,3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инфрақұрылымының басым жобаларын қаржыландыруға, "Бурабай-Қатаркөл" 0-20 километр автомобиль жолын күрделі жөндеу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356205,0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 көшелерінің жолдарын орташа жөндеу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337925,7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ауданының Қызылағаш ауылындағы кентішілік жолдарды (4,3 километр) асфальтбетон жабынымен орташа жөндеу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57555,3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 Сарыбұлақ ауылына дейінгі Щучинск-Бурабай автожолының қиылысынан жолды ағымдағы жөндеу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49109,8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"Щучинск-Николаевка" автомобиль жолын орташа жөндеуге жобалық-сметалық құжаттаманы түзету 0-62,8 километр (62,8 километр)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94049,5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831469,6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қажеттіліктер үшін жер учаскелерін және жылжымайтын мүлікті алып қою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19992,7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қаласын абаттандыру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149087,5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жабдықтаушы кәсіпорындардың жылу беру маусымын аяқтауға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кәсіпорындардың жылу беру маусымына дайындығына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240438,0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кентінің сумен жабдықтау және су бұру жүйесінің жұмыс істеуі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 мен Оқжетпес ауылын абаттандыру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340826,4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Бурабай ауылшаруашылық техникумы - Зеленый Бор 10 киловатт жоғары вольтты желісін ағымдағы жөндеу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31125,0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41309,5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кентіндегі 50 гектар алаңда егжей-тегжейлі жоспарлау жобасын түзету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17000,1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қаласының 200 гектар алаңында егжей-тегжейлі жоспарлау жобасын әзірлеуге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24309,4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3959671,8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ішінде: 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 бөлімі 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3785413,6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 Қатаркөл көлі ауданында орналасқан балаларды сауықтыру орталықтарының су құбырларын салу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714034,0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 Щучинск қаласының магистральды су құбыры желілерін (4-ші кезек) қайта жаңарту және салу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849083,0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 Бурабай ауданы Щучинск қаласының кварталішілік кәріз желілерін салу 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1686321,0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 Щучинск қаласының кварталішілік су құбыры желілерін салу (4-кезек), (93,08 километр)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41173,5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ауданының Қатаркөл кәріз коллекторын салу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132831,0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 Бурабай ауданы Бурабай кентіндегі су бұру желілері (ІІІ кезек) коллектор және кәріздік сорғы станциялары 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ауданының Бурабай кентінде тазарту құрылыстарын салу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қаласында С.Сейфуллин көшесі бойынша көше жарығын салу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қаласында Амангелді, Қанай Би көшелері бойынша көше жарығын салу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қаласында Мичурин, Морозов, Уәлиханов көшелері бойынша көше жарығын салу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қаласында Трудовая, Коммунистическая көшелері бойынша көше жарығын салу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ауданының Бурабай кентінде жылу желілерін салу, II-кезек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21649,0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Бурабай ауданы Қызылағаш ауылындағы "Абылайхан атындағы орта мектебі" мемлекеттік мекемесінің шатырын қайта жаңарту (аралас шатырды шатырға ауыстыру) 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52402,1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 Щучинск қаласының "Заречный" шағын ауданында су құбыры желілерін салуға жобалау-сметалық құжаттама әзірлеу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182666,0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 Зеленый Бор ауылының жеке тұрғын үй құрылысы учаскелеріне инженерлік-коммуникациялық инфрақұрылым салу. Су құбыры.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81177,0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Щучинск қаласы, Ботаническая көшесі, №8 Д учаскесі мекенжайы бойынша орналасқан бес қабатты 45 пәтерлі тұрғын үйге сыртқы желілер салу және абаттандыру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15191,0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Сараптама қорытындысымен жобалық-сметалық құжаттама әзірлеу, Бурабай ауданы Наурызбай батыр ауылындағы су құбыры желілерін қайта жаңарту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облысы, Щучинск қаласы, "Заречный" 1-линия шағын ауданы, 101Б учаскесі мекенжайы бойынша бес қабатты 60 пәтерлі тұрғын үй құрылысы" жобасына сараптама жүргізумен жобалық-сметалық құжаттама әзірлеу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облысы, Щучинск қаласы, Қанай Би көшесі (№3 позиция) мекенжайы бойынша бес қабатты 50 пәтерлі тұрғын үй салу" жобасына сараптама жүргізе отырып, жобалау-сметалық құжаттама әзірлеу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облысы, Щучинск қаласы, Нижняя көшесі (№1 позиция) мекенжайы бойынша тоғыз қабатты көппәтерлі тұрғын үй құрылысы" жобасына сараптама жүргізе отырып, жобалау-сметалық құжаттама әзірлеу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облысы, Щучинск қаласы, Нижняя көшесі (№2 позиция) мекенжайы бойынша тоғыз қабатты көппәтерлі тұрғын үй құрылысы" жобасына сараптама жүргізе отырып, жобалау-сметалық құжаттама әзірлеу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облысы, Щучинск қаласы, Нижняя көшесі (№3 позиция) мекенжайы бойынша тоғыз қабатты көппәтерлі тұрғын үй құрылысы" жобасына сараптама жүргізе отырып, жобалау-сметалық құжаттама әзірлеу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134058,0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кентінің жол желісін дамытуды салу және қайта жаңарту (III кезек). Автомобиль жолдары. 1-линия көшесі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кентінің Жұмабаев көшесі бойынша жол желісін дамытудың жұмыс жобасын түзету (салу және қайта жаңарту)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14058,0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Щучинск қаласының Горный шағын ауданында 800 орындық мектепке кіреберіс жол салу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40200,2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"Бурабай Су Арнасы" шаруашылық жүргізу құқығындағы мемлекеттік коммуналдық мекемесінің жарғылық капиталын ұлғайту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"Бурабай Тазалық" шаруашылық жүргізу құқығындағы мемлекеттік коммуналдық мекемесінің жарғылық капиталын ұлғайту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Жобалау-сметалық құжаттама әзірлеу, мұсылман және православ зиратының қоршауын салу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6325,2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3597573,1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ішінде: 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әлуметтік қолдау шараларын іске асыру үшін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41670,0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932501,8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932501,8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1092424,2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коммуналдық меншігіндегі жылу желілерін пайдалануды ұйымдастыру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478292,8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614131,4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84472,3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84472,3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70082,2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жұмыстарын қолдау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70082,2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1376422,6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автокөлік жолдарын және елді мекендердің көшелерін күрделі және орташа жөндеу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1318888,3</w:t>
            </w:r>
          </w:p>
        </w:tc>
      </w:tr>
      <w:tr>
        <w:trPr>
          <w:trHeight w:val="3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6С-69/5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6С-52/1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Щучинск қаласының, Бурабай кентінің және ауылдық округтердің бюджеттеріне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2"/>
        <w:gridCol w:w="4488"/>
      </w:tblGrid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550941,9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берілетін ағымдағы нысаналы трансферттер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493407,6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ішінде: 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бюджеттің трансферттері есебінен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347281,9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енгізуге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Веденов ауылдық округі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Успеноюрьев ауылдық округі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340826,4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340826,4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кентін және Оқжетпес ауылын абаттандыру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340826,4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5755,5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 ауылдық округі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5755,5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аясында Бурабай ауданының Қызылағаш ауылындағы кентішілік жолдарды асфальтбетонды жабынмен орташа жөндеу (4,3 километр)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5755,5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трансферттері есебінен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51799,8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 бар қаланың) жолаушылар көлігі және автомобиль жолдары бөлімі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51799,8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 ауылдық округі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51799,8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жобасының аясында Бурабай ауданының Қызылағаш ауылындағы кентішілік жолдарды асфальтбетонды жабынмен орташа жөндеу (4,3 километр)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51799,8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94325,9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абаттандыруға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жарықтандыруға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Ұрымқай ауылдық округі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Қарашілік ауылындағы сумен жабдықтау объектілеріне ағымдағы жөндеу жүргізу үшін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 бар қаланың) жолаушылар көлігі және автомобиль жолдары бөлімі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90425,9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ағымдағы ұстауға арналған трансферттер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90425,9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2043,3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 ауылдық округі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1728,9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Веденов ауылдық округі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4027,9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Зеленобор ауылдық округі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4243,8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Ұрымқай ауылдық округі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2086,6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Успеноюрьев ауылдық округі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2659,4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техника сатып алуға арналған трансферттер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67636,0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67636,0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ішкі қарыздар қаражатынан берілетін кредиттер есебінен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57534,3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57534,3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57534,3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57534,3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кентінің кентішілік жолдарын ағымдағы жөндеу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