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6b0b" w14:textId="6e46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17 қаңтардағы № 11 қаулысы. Ақтөбе облысының Әділет департаментінде 2020 жылғы 20 қаңтарда № 6753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кәсіпкерлік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17 қаңтардағы № 11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2016 жылғы 6 маусымдағы № 241 "Туристік маршруттар мен соқпақтардың мемлекеттік тізілімінен үзінді"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4993 тіркелген, 2016 жылғы 14 шілдеде Қазақстан Республикасы нормативтік құқықтық актілерінің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2018 жылғы 1 тамыздағы № 352 "Ақтөбе облысы әкімдігінің 2016 жылғы 6 маусымдағы № 241 "Туристік маршруттар мен соқпақтар мемлекеттік тізілімінен үзінді" мемлекеттік көрсетілетін қызмет регламентін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5941 тіркелген, 2018 жылғы 27 тамызда Қазақстан Республикасы нормативтік құқықтық актілердің электрондық түрдегі эталондық бақылау банкіде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2019 жылғы 11 қыркүйектегі № 353 "Ақтөбе облысы әкімдігінің 2016 жылғы 6 маусымдағы № 241 "Туристік маршруттар мен соқпақтардың мемлекеттік тізілімінен үзінді"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6379 тіркелген, 2019 жылғы 16 қыркүйекте Қазақстан Республикасы нормативтік құқықтық актілердің электрондық түрдегі эталондық бақылау банкіде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2019 жылғы 11 қыркүйектегі № 354 "Туризм саласындағы мемлекеттік көрсетілетін қызметтердің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6385 тіркелген, 2019 жылғы 23 қыркүйекте Қазақстан Республикасы нормативтік құқықтық актілердің электрондық түрдегі эталондық бақылау банкіде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2019 жылғы 20 қарашадағы № 463 "Кәсіпкерлік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6482 тіркелген, 2019 жылғы 25 қарашада Қазақстан Республикасы нормативтік құқықтық актілердің электрондық түрдегі эталондық бақылау банкіде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