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6f7f" w14:textId="2446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17 қаңтардағы № 10 қаулысы. Ақтөбе облысының Әділет департаментінде 2020 жылғы 20 қаңтарда № 6755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мемлекеттік сәулет-құрылыс бақылау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17 қаңтардағы № 10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30 сәуірдегі № 139 "Сәулет, қала құрылысы және құрылыс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4350 тіркелген, 2015 жылғы 18 маусымда Қазақстан Республикасы нормативтік құқықтық актілерінің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2016 жылғы 5 наурыздағы № 88 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4849 тіркелген, 2016 жылғы 20 сәуірде Қазақстан Республикасы нормативтік құқықтық актілерінің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2016 жылғы 5 наурыздағы № 89 "Сәулет, қала құрылысы және құрылыс саласындағы мемлекеттік көрсетілетін қызметтер регламенттерін бекіту туралы" Ақтөбе облысы әкімдігінің 2015 жылғы 30 сәуірдегі № 139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4850 тіркелген, 2016 жылғы 20 сәуірде Қазақстан Республикасы нормативтік құқықтық актілерінің "Әділет" ақпараттық-құқықтық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2019 жылғы 9 шілдедегі № 265 "Ақтөбе облысы әкімдігінің кейбір қаулыларына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6275 тіркелген, 2019 жылғы 18 шілдеде Қазақстан Республикасы нормативтік құқықтық актілердің электрондық түрдегі эталондық бақылау банкіде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Ақтөбе облысы әкімдігінің 2019 жылғы 18 қазандағы № 436 "Ақтөбе облысы әкімдігінің кейбір қаулыларына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6435 тіркелген, 2019 жылғы 31 қазанда Қазақстан Республикасы нормативтік құқықтық актілердің электрондық түрдегі эталондық бақылау банкіде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