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3d70" w14:textId="1d83d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2020 жылғы 24 қаңтардағы № 20 қаулысы. Ақтөбе облысының Әділет департаментінде 2020 жылғы 30 қаңтарда № 6796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әкімдігінің кейбір қаулыларының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дене шынықтыру және спорт басқармасы"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 Ақтөбе облысы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2020 жылғы 24 қаңтардағы № 20 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әкімдігінің күші жойылды деп танылған кейбір қаулыларының тізбесі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2015 жылғы 22 маусымдағы № 214 "Дене шынықтыру және спорт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4432 тіркелген, 2015 жылғы 20 шілдеде Қазақстан Республикасы нормативтік құқықтық актілерінің "Әділет" ақпараттық-құқықтық жүйесінде жарияланған).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облысының әкімдігінің 2016 жылғы 4 ақпандағы № 35 "Дене шынықтыру және спорт саласындағы мемлекеттік көрсетілетін қызметтер регламенттерін бекіту туралы" Ақтөбе облысы әкімдігінің 2015 жылғы 22 маусымдағы № 214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4771 тіркелген, 2016 жылғы 16 наурызда Қазақстан Республикасы нормативтік құқықтық актілерінің "Әділет" ақпараттық-құқықтық жүйесінде жарияланған).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Ақтөбе облысының әкімдігінің 2016 жылғы 23 мамырдағы № 208 "Дене шынықтыру және спорт саласындағы мемлекеттік көрсетілетін қызметтер регламенттерін бекіту туралы" Ақтөбе облысы әкімдігінің 2015 жылғы 22 маусымдағы № 214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4964 тіркелген, 2016 жылғы 4 шілдеде Қазақстан Республикасы нормативтік құқықтық актілерінің "Әділет" ақпараттық-құқықтық жүйесінде жарияланған).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Ақтөбе облысы әкімдігінің 2018 жылғы 10 қаңтардағы № 10 "Ақтөбе облысы әкімдігінің 2015 жылғы 22 маусымдағы № 214 "Дене шынықтыру және спорт саласындағы мемлекеттік көрсетілетін қызметтер регламенттерін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5881 тіркелген, 2018 жылғы 13 ақпанда Қазақстан Республикасы нормативтік құқықтық актілердің электрондық түрдегі эталондық бақылау банкіде жарияланған).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