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88521" w14:textId="fa885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Ақтөбе облысы әкімдігінің 2020 жылғы 18 ақпандағы № 55 қаулысы. Ақтөбе облысының Әділет департаментінде 2020 жылғы 19 ақпанда № 6818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Ақтөбе облысы әкімдігі ҚАУЛЫ ЕТЕДІ:</w:t>
      </w:r>
    </w:p>
    <w:bookmarkEnd w:id="0"/>
    <w:bookmarkStart w:name="z3"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Ақтөбе облысы әкімдігінің кейбір қаулыларының күші жойылды деп танылсын.</w:t>
      </w:r>
    </w:p>
    <w:bookmarkEnd w:id="1"/>
    <w:bookmarkStart w:name="z4" w:id="2"/>
    <w:p>
      <w:pPr>
        <w:spacing w:after="0"/>
        <w:ind w:left="0"/>
        <w:jc w:val="both"/>
      </w:pPr>
      <w:r>
        <w:rPr>
          <w:rFonts w:ascii="Times New Roman"/>
          <w:b w:val="false"/>
          <w:i w:val="false"/>
          <w:color w:val="000000"/>
          <w:sz w:val="28"/>
        </w:rPr>
        <w:t>
      2. "Ақтөбе облысының білім басқармасы"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 ресми жарияланғаннан кейін оны Ақтөбе облысы әкімдігінің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Ақтөбе облысы әкімінің жетекшілік ететін орынбасарына жүктелсін.</w:t>
      </w:r>
    </w:p>
    <w:bookmarkEnd w:id="3"/>
    <w:bookmarkStart w:name="z6" w:id="4"/>
    <w:p>
      <w:pPr>
        <w:spacing w:after="0"/>
        <w:ind w:left="0"/>
        <w:jc w:val="both"/>
      </w:pPr>
      <w:r>
        <w:rPr>
          <w:rFonts w:ascii="Times New Roman"/>
          <w:b w:val="false"/>
          <w:i w:val="false"/>
          <w:color w:val="000000"/>
          <w:sz w:val="28"/>
        </w:rPr>
        <w:t>
      4. Осы қаулы оның алғашқы ресми жариялаған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Уразалин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 2020 жылғы 18 ақпандағы № 55 қаулысына қосымша</w:t>
            </w:r>
          </w:p>
        </w:tc>
      </w:tr>
    </w:tbl>
    <w:bookmarkStart w:name="z8" w:id="5"/>
    <w:p>
      <w:pPr>
        <w:spacing w:after="0"/>
        <w:ind w:left="0"/>
        <w:jc w:val="left"/>
      </w:pPr>
      <w:r>
        <w:rPr>
          <w:rFonts w:ascii="Times New Roman"/>
          <w:b/>
          <w:i w:val="false"/>
          <w:color w:val="000000"/>
        </w:rPr>
        <w:t xml:space="preserve"> Ақтөбе облысы әкімдігінің күші жойылды деп танылған кейбір қаулыларының тізбесі</w:t>
      </w:r>
    </w:p>
    <w:bookmarkEnd w:id="5"/>
    <w:bookmarkStart w:name="z9" w:id="6"/>
    <w:p>
      <w:pPr>
        <w:spacing w:after="0"/>
        <w:ind w:left="0"/>
        <w:jc w:val="both"/>
      </w:pPr>
      <w:r>
        <w:rPr>
          <w:rFonts w:ascii="Times New Roman"/>
          <w:b w:val="false"/>
          <w:i w:val="false"/>
          <w:color w:val="000000"/>
          <w:sz w:val="28"/>
        </w:rPr>
        <w:t xml:space="preserve">
      1. Ақтөбе облысы әкімдігінің 2015 жылғы 22 мамырдағы № 162 "Мектепке дейінгі тәрбие мен оқыту саласында мемлекеттік қызметтер регламенттерін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4366 тіркелген, 2015 жылғы 30 маусымда Қазақстан Республикасы нормативтік құқықтық актілерінің "Әділет" ақпараттық-құқықтық жүйесінде жарияланған).</w:t>
      </w:r>
    </w:p>
    <w:bookmarkEnd w:id="6"/>
    <w:bookmarkStart w:name="z10" w:id="7"/>
    <w:p>
      <w:pPr>
        <w:spacing w:after="0"/>
        <w:ind w:left="0"/>
        <w:jc w:val="both"/>
      </w:pPr>
      <w:r>
        <w:rPr>
          <w:rFonts w:ascii="Times New Roman"/>
          <w:b w:val="false"/>
          <w:i w:val="false"/>
          <w:color w:val="000000"/>
          <w:sz w:val="28"/>
        </w:rPr>
        <w:t xml:space="preserve">
      2. Ақтөбе облысы әкімдігінің 2015 жылғы 22 мамырдағы № 167 "Арнайы білім беру саласындағы мемлекеттік көрсетілетін қызметтер регламенттерін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4367 тіркелген, 2015 жылғы 29 маусымда Қазақстан Республикасы нормативтік құқықтық актілерінің "Әділет" ақпараттық-құқықтық жүйесінде жарияланған).</w:t>
      </w:r>
    </w:p>
    <w:bookmarkEnd w:id="7"/>
    <w:bookmarkStart w:name="z11" w:id="8"/>
    <w:p>
      <w:pPr>
        <w:spacing w:after="0"/>
        <w:ind w:left="0"/>
        <w:jc w:val="both"/>
      </w:pPr>
      <w:r>
        <w:rPr>
          <w:rFonts w:ascii="Times New Roman"/>
          <w:b w:val="false"/>
          <w:i w:val="false"/>
          <w:color w:val="000000"/>
          <w:sz w:val="28"/>
        </w:rPr>
        <w:t xml:space="preserve">
      3. Ақтөбе облысы әкімдігінің 2015 жылғы 26 мамырдағы № 171 "Үздік педагог" атағын беру және мемлекеттік орта білім беру мекемелерінің басшылары лауазымдарына орналасу конкурстарына қатысу үшін құжаттарды қабылдау бойынша мемлекеттік көрсетілетін қызметтер регламенттерін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4355 тіркелген, 2015 жылғы 18 маусымда Қазақстан Республикасы нормативтік құқықтық актілерінің "Әділет" ақпараттық-құқықтық жүйесінде жарияланған).</w:t>
      </w:r>
    </w:p>
    <w:bookmarkEnd w:id="8"/>
    <w:bookmarkStart w:name="z12" w:id="9"/>
    <w:p>
      <w:pPr>
        <w:spacing w:after="0"/>
        <w:ind w:left="0"/>
        <w:jc w:val="both"/>
      </w:pPr>
      <w:r>
        <w:rPr>
          <w:rFonts w:ascii="Times New Roman"/>
          <w:b w:val="false"/>
          <w:i w:val="false"/>
          <w:color w:val="000000"/>
          <w:sz w:val="28"/>
        </w:rPr>
        <w:t xml:space="preserve">
      4. Ақтөбе облысы әкімдігінің 2015 жылғы 29 мамырдағы № 181 "Техникалық және кәсіптік білім беру саласында мемлекеттік көрсетілетін қызметтер регламенттерін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4363 тіркелген, 2015 жылғы 23 маусымда Қазақстан Республикасы нормативтік құқықтық актілерінің "Әділет" ақпараттық-құқықтық жүйесінде жарияланған).</w:t>
      </w:r>
    </w:p>
    <w:bookmarkEnd w:id="9"/>
    <w:bookmarkStart w:name="z13" w:id="10"/>
    <w:p>
      <w:pPr>
        <w:spacing w:after="0"/>
        <w:ind w:left="0"/>
        <w:jc w:val="both"/>
      </w:pPr>
      <w:r>
        <w:rPr>
          <w:rFonts w:ascii="Times New Roman"/>
          <w:b w:val="false"/>
          <w:i w:val="false"/>
          <w:color w:val="000000"/>
          <w:sz w:val="28"/>
        </w:rPr>
        <w:t xml:space="preserve">
      5. Ақтөбе облысы әкімдігінің 2015 жылғы 3 маусымдағы № 188 "Балаларға қосымша білім беру және "Орта білім беретін үздік ұйым" грантын тағайындау конкурсын өткізу саласындағы мемлекеттік көрсетілетін қызметтер регламенттерін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4371 тіркелген, 2015 жылғы 29 маусымда Қазақстан Республикасы нормативтік құқықтық актілерінің "Әділет" ақпараттық-құқықтық жүйесінде жарияланған).</w:t>
      </w:r>
    </w:p>
    <w:bookmarkEnd w:id="10"/>
    <w:bookmarkStart w:name="z14" w:id="11"/>
    <w:p>
      <w:pPr>
        <w:spacing w:after="0"/>
        <w:ind w:left="0"/>
        <w:jc w:val="both"/>
      </w:pPr>
      <w:r>
        <w:rPr>
          <w:rFonts w:ascii="Times New Roman"/>
          <w:b w:val="false"/>
          <w:i w:val="false"/>
          <w:color w:val="000000"/>
          <w:sz w:val="28"/>
        </w:rPr>
        <w:t xml:space="preserve">
      6. Ақтөбе облысы әкімдігінің 2015 жылғы 29 маусымдағы № 232 "Білім беру саласында мемлекеттік көрсетілетін қызметтер регламенттерін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4437 тіркелген, 2015 жылғы 28 шілдеде "Ақтөбе" және "Актюбинский вестник" газеттерінде жарияланған).</w:t>
      </w:r>
    </w:p>
    <w:bookmarkEnd w:id="11"/>
    <w:bookmarkStart w:name="z15" w:id="12"/>
    <w:p>
      <w:pPr>
        <w:spacing w:after="0"/>
        <w:ind w:left="0"/>
        <w:jc w:val="both"/>
      </w:pPr>
      <w:r>
        <w:rPr>
          <w:rFonts w:ascii="Times New Roman"/>
          <w:b w:val="false"/>
          <w:i w:val="false"/>
          <w:color w:val="000000"/>
          <w:sz w:val="28"/>
        </w:rPr>
        <w:t xml:space="preserve">
      7. Ақтөбе облысы әкімдігінің 2015 жылғы 30 желтоқсандағы № 478 "Техникалық және кәсіптік, орта білімнен кейінгі білім беру саласында көрсетілетін мемлекеттік қызметтер регламенттерін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4735 тіркелген, 2016 жылғы 11 ақпанда Қазақстан Республикасы нормативтік құқықтық актілерінің "Әділет" ақпараттық-құқықтық жүйесінде жарияланған).</w:t>
      </w:r>
    </w:p>
    <w:bookmarkEnd w:id="12"/>
    <w:bookmarkStart w:name="z16" w:id="13"/>
    <w:p>
      <w:pPr>
        <w:spacing w:after="0"/>
        <w:ind w:left="0"/>
        <w:jc w:val="both"/>
      </w:pPr>
      <w:r>
        <w:rPr>
          <w:rFonts w:ascii="Times New Roman"/>
          <w:b w:val="false"/>
          <w:i w:val="false"/>
          <w:color w:val="000000"/>
          <w:sz w:val="28"/>
        </w:rPr>
        <w:t xml:space="preserve">
      8. Ақтөбе облысы әкімдігінің 2016 жылғы 4 ақпандағы № 34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мемлекеттік көрсетілетін қызмет регламентін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4768 тіркелген, 2016 жылғы 14 наурызда Қазақстан Республикасы нормативтік құқықтық актілерінің "Әділет" ақпараттық-құқықтық жүйесінде жарияланған).</w:t>
      </w:r>
    </w:p>
    <w:bookmarkEnd w:id="13"/>
    <w:bookmarkStart w:name="z17" w:id="14"/>
    <w:p>
      <w:pPr>
        <w:spacing w:after="0"/>
        <w:ind w:left="0"/>
        <w:jc w:val="both"/>
      </w:pPr>
      <w:r>
        <w:rPr>
          <w:rFonts w:ascii="Times New Roman"/>
          <w:b w:val="false"/>
          <w:i w:val="false"/>
          <w:color w:val="000000"/>
          <w:sz w:val="28"/>
        </w:rPr>
        <w:t xml:space="preserve">
      9. Ақтөбе облысы әкімдігінің 2016 жылғы 19 ақпандағы № 68 "Білім беру саласында мемлекеттік көрсетілетін қызметтер регламенттерін бекіту туралы" Ақтөбе облысы әкімдігінің 2015 жылғы 29 маусымдағы № 232 қаулысына өзгерістер мен толықтырулар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4828 тіркелген, 2016 жылғы 11 сәуірде Қазақстан Республикасы нормативтік құқықтық актілерінің "Әділет" ақпараттық-құқықтық жүйесінде жарияланған).</w:t>
      </w:r>
    </w:p>
    <w:bookmarkEnd w:id="14"/>
    <w:bookmarkStart w:name="z18" w:id="15"/>
    <w:p>
      <w:pPr>
        <w:spacing w:after="0"/>
        <w:ind w:left="0"/>
        <w:jc w:val="both"/>
      </w:pPr>
      <w:r>
        <w:rPr>
          <w:rFonts w:ascii="Times New Roman"/>
          <w:b w:val="false"/>
          <w:i w:val="false"/>
          <w:color w:val="000000"/>
          <w:sz w:val="28"/>
        </w:rPr>
        <w:t xml:space="preserve">
      10. Ақтөбе облысы әкімдігінің 2016 жылғы 19 ақпандағы № 69 "Мектепке дейінгі тәрбие мен оқыту саласында мемлекеттік қызметтер регламенттерін бекіту туралы" Ақтөбе облысы әкімдігінің 2015 жылғы 22 мамырдағы № 162 қаулысына өзгерістер мен толықтырулар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4829 тіркелген, 2016 жылғы 11 сәуірде Қазақстан Республикасы нормативтік құқықтық актілерінің "Әділет" ақпараттық-құқықтық жүйесінде жарияланған).</w:t>
      </w:r>
    </w:p>
    <w:bookmarkEnd w:id="15"/>
    <w:bookmarkStart w:name="z19" w:id="16"/>
    <w:p>
      <w:pPr>
        <w:spacing w:after="0"/>
        <w:ind w:left="0"/>
        <w:jc w:val="both"/>
      </w:pPr>
      <w:r>
        <w:rPr>
          <w:rFonts w:ascii="Times New Roman"/>
          <w:b w:val="false"/>
          <w:i w:val="false"/>
          <w:color w:val="000000"/>
          <w:sz w:val="28"/>
        </w:rPr>
        <w:t xml:space="preserve">
      11. Ақтөбе облысы әкімдігінің 2016 жылғы 11 наурыздағы № 94 "Техникалық және кәсіптік білім беру саласында мемлекеттік көрсетілетін қызметтер регламенттерін бекіту туралы" Ақтөбе облысы әкімдігінің 2015 жылғы 29 мамырдағы № 181 қаулысына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4851 тіркелген, 2016 жылғы 22 сәуірде Қазақстан Республикасы нормативтік құқықтық актілерінің "Әділет" ақпараттық-құқықтық жүйесінде жарияланған).</w:t>
      </w:r>
    </w:p>
    <w:bookmarkEnd w:id="16"/>
    <w:bookmarkStart w:name="z20" w:id="17"/>
    <w:p>
      <w:pPr>
        <w:spacing w:after="0"/>
        <w:ind w:left="0"/>
        <w:jc w:val="both"/>
      </w:pPr>
      <w:r>
        <w:rPr>
          <w:rFonts w:ascii="Times New Roman"/>
          <w:b w:val="false"/>
          <w:i w:val="false"/>
          <w:color w:val="000000"/>
          <w:sz w:val="28"/>
        </w:rPr>
        <w:t xml:space="preserve">
      12. Ақтөбе облысы әкімдігінің 2017 жылғы 10 тамыздағы № 271 "Кемтар балаларға арнаулы түзеу ұйымдары мен басқа да ұйымдарға медициналық, арнаулы білім және арнаулы әлеуметтік қызметтерді алуы үшін жолдама беру" мемлекеттік көрсетілетін қызмет регламентін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5642 тіркелген, 2017 жылғы 13 қыркүйекте Қазақстан Республикасының нормативтік құқықтық актілердің электрондық түрдегі эталондық бақылау банкіде жарияланған).</w:t>
      </w:r>
    </w:p>
    <w:bookmarkEnd w:id="17"/>
    <w:bookmarkStart w:name="z21" w:id="18"/>
    <w:p>
      <w:pPr>
        <w:spacing w:after="0"/>
        <w:ind w:left="0"/>
        <w:jc w:val="both"/>
      </w:pPr>
      <w:r>
        <w:rPr>
          <w:rFonts w:ascii="Times New Roman"/>
          <w:b w:val="false"/>
          <w:i w:val="false"/>
          <w:color w:val="000000"/>
          <w:sz w:val="28"/>
        </w:rPr>
        <w:t xml:space="preserve">
      13. Ақтөбе облысы әкімдігінің 2017 жылғы 10 қарашадағы № 386 "Техникалық,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 мемлекеттік көрсетілетін қызмет Регламентін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5706 тіркелген, 2017 жылғы 7 желтоқсанда "Ақтөбе" және "Актюбинский вестник" газеттерінде жарияланған).</w:t>
      </w:r>
    </w:p>
    <w:bookmarkEnd w:id="18"/>
    <w:bookmarkStart w:name="z22" w:id="19"/>
    <w:p>
      <w:pPr>
        <w:spacing w:after="0"/>
        <w:ind w:left="0"/>
        <w:jc w:val="both"/>
      </w:pPr>
      <w:r>
        <w:rPr>
          <w:rFonts w:ascii="Times New Roman"/>
          <w:b w:val="false"/>
          <w:i w:val="false"/>
          <w:color w:val="000000"/>
          <w:sz w:val="28"/>
        </w:rPr>
        <w:t xml:space="preserve">
      14. Ақтөбе облысы әкімдігінің 2018 жылғы 18 сәуірдегі № 180 "Ақтөбе облысы әкімдігінің 2015 жылғы 22 мамырдағы № 162 "Мектепке дейінгі тәрбие мен оқыту саласында мемлекеттік қызметтер регламенттерін бекіту туралы" қаулысына өзгерістер мен толықтырулар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5917 тіркелген, 2018 жылғы 10 мамырда Қазақстан Республикасының нормативтік құқықтық актілердің электрондық түрдегі эталондық бақылау банкіде жарияланған).</w:t>
      </w:r>
    </w:p>
    <w:bookmarkEnd w:id="19"/>
    <w:bookmarkStart w:name="z23" w:id="20"/>
    <w:p>
      <w:pPr>
        <w:spacing w:after="0"/>
        <w:ind w:left="0"/>
        <w:jc w:val="both"/>
      </w:pPr>
      <w:r>
        <w:rPr>
          <w:rFonts w:ascii="Times New Roman"/>
          <w:b w:val="false"/>
          <w:i w:val="false"/>
          <w:color w:val="000000"/>
          <w:sz w:val="28"/>
        </w:rPr>
        <w:t xml:space="preserve">
      15. Ақтөбе облысы әкімдігінің 2018 жылғы 18 шілдедегі № 328 "Ақтөбе облысы әкімдігінің 2017 жылғы 10 қарашадағы № 386 "Техникалық,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 мемлекеттік көрсетілетін қызмет регламентін бекіту туралы" қаулысына өзгеріс енгізу туралы" мемлекеттік көрсетілетін қызмет Регламентін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5940 тіркелген, 2018 жылғы 28 тамызда Қазақстан Республикасының нормативтік құқықтық актілердің электрондық түрдегі эталондық бақылау банкіде жарияланған).</w:t>
      </w:r>
    </w:p>
    <w:bookmarkEnd w:id="20"/>
    <w:bookmarkStart w:name="z24" w:id="21"/>
    <w:p>
      <w:pPr>
        <w:spacing w:after="0"/>
        <w:ind w:left="0"/>
        <w:jc w:val="both"/>
      </w:pPr>
      <w:r>
        <w:rPr>
          <w:rFonts w:ascii="Times New Roman"/>
          <w:b w:val="false"/>
          <w:i w:val="false"/>
          <w:color w:val="000000"/>
          <w:sz w:val="28"/>
        </w:rPr>
        <w:t xml:space="preserve">
      16. Ақтөбе облысы әкімдігінің 2018 жылғы 20 шілдедегі № 331 "Ақтөбе облысы әкімдігінің 2015 жылғы 26 мамырдағы № 171 "Үздік педагог" атағын беру және мемлекеттік орта білім беру мекемелерінің басшылары лауазымдарына орналасу конкурстарына қатысу үшін құжаттарды қабылдау бойынша мемлекеттік көрсетілетін қызметтер регламенттерін бекіту туралы" қаулысына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5933 тіркелген, 2018 жылғы 15 тамызда Қазақстан Республикасының нормативтік құқықтық актілердің электрондық түрдегі эталондық бақылау банкіде жарияланған).</w:t>
      </w:r>
    </w:p>
    <w:bookmarkEnd w:id="21"/>
    <w:bookmarkStart w:name="z25" w:id="22"/>
    <w:p>
      <w:pPr>
        <w:spacing w:after="0"/>
        <w:ind w:left="0"/>
        <w:jc w:val="both"/>
      </w:pPr>
      <w:r>
        <w:rPr>
          <w:rFonts w:ascii="Times New Roman"/>
          <w:b w:val="false"/>
          <w:i w:val="false"/>
          <w:color w:val="000000"/>
          <w:sz w:val="28"/>
        </w:rPr>
        <w:t xml:space="preserve">
      17. Ақтөбе облысы әкімдігінің 2018 жылғы 20 шілдедегі № 332 "Ақтөбе облысы әкімдігінің 2016 жылғы 4 ақпандағы № 34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мемлекеттік көрсетілетін қызмет регламентін бекіту туралы" қаулысына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5937 тіркелген, 2018 жылғы 16 тамызда Қазақстан Республикасының нормативтік құқықтық актілердің электрондық түрдегі эталондық бақылау банкіде жарияланған).</w:t>
      </w:r>
    </w:p>
    <w:bookmarkEnd w:id="22"/>
    <w:bookmarkStart w:name="z26" w:id="23"/>
    <w:p>
      <w:pPr>
        <w:spacing w:after="0"/>
        <w:ind w:left="0"/>
        <w:jc w:val="both"/>
      </w:pPr>
      <w:r>
        <w:rPr>
          <w:rFonts w:ascii="Times New Roman"/>
          <w:b w:val="false"/>
          <w:i w:val="false"/>
          <w:color w:val="000000"/>
          <w:sz w:val="28"/>
        </w:rPr>
        <w:t xml:space="preserve">
      18. Ақтөбе облысы әкімдігінің 2018 жылғы 20 шілдедегі № 333 "Ақтөбе облысы әкімдігінің 2015 жылғы 29 маусымдағы № 232 "Білім беру саласында мемлекеттік көрсетілетін қызметтер регламенттерін бекіту туралы" қаулысына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5934 тіркелген, 2018 жылғы 15 тамызда Қазақстан Республикасының нормативтік құқықтық актілердің электрондық түрдегі эталондық бақылау банкіде жарияланған).</w:t>
      </w:r>
    </w:p>
    <w:bookmarkEnd w:id="23"/>
    <w:bookmarkStart w:name="z27" w:id="24"/>
    <w:p>
      <w:pPr>
        <w:spacing w:after="0"/>
        <w:ind w:left="0"/>
        <w:jc w:val="both"/>
      </w:pPr>
      <w:r>
        <w:rPr>
          <w:rFonts w:ascii="Times New Roman"/>
          <w:b w:val="false"/>
          <w:i w:val="false"/>
          <w:color w:val="000000"/>
          <w:sz w:val="28"/>
        </w:rPr>
        <w:t xml:space="preserve">
      19. Ақтөбе облысы әкімдігінің 2019 жылғы 11 наурыздағы № 94 "Ақтөбе облысы әкімдігінің 2015 жылғы 22 мамырдағы № 167 "Арнайы білім беру саласындағы мемлекеттік көрсетілетін қызметтер регламенттерін бекіту туралы" қаулысына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5995 тіркелген, 2019 жылғы 20 наурызда Қазақстан Республикасының нормативтік құқықтық актілердің электрондық түрдегі эталондық бақылау банкіде жарияланған).</w:t>
      </w:r>
    </w:p>
    <w:bookmarkEnd w:id="24"/>
    <w:bookmarkStart w:name="z28" w:id="25"/>
    <w:p>
      <w:pPr>
        <w:spacing w:after="0"/>
        <w:ind w:left="0"/>
        <w:jc w:val="both"/>
      </w:pPr>
      <w:r>
        <w:rPr>
          <w:rFonts w:ascii="Times New Roman"/>
          <w:b w:val="false"/>
          <w:i w:val="false"/>
          <w:color w:val="000000"/>
          <w:sz w:val="28"/>
        </w:rPr>
        <w:t xml:space="preserve">
      20. Ақтөбе облысы әкімдігінің 2019 жылғы 11 қыркүйектегі № 352 "Отбасы және балалар саласында көрсетілетін мемлекеттік қызметтер регламенттерін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6382 тіркелген, 2019 жылғы 19 қыркүйекте Қазақстан Республикасының нормативтік құқықтық актілердің электрондық түрдегі эталондық бақылау банкіде жарияланған).</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