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8ad6" w14:textId="9998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2009 жылғы 21 желтоқсандағы № 235 "Жер үсті көздеріндегі су ресурстарын пайдаланғаны үшін төлемақы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аудандық мәслихатының 2020 жылғы 26 ақпандағы № 512 шешімі. Ақтөбе облысының Әділет департаментінде 2020 жылғы 3 наурызда № 6841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 Ауыл шаруашылығы министрінің міндетін атқарушының 2009 жылғы 14 сәуірдегі № 223 "Жер үсті көздерінің су ресурстарын пайдаланғаны үшін төлемақыны есептеу әдістемесін бекіту туралы", нормативтік құқықтық актілерді мемлекеттік тіркеу тізілімінде № 5675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2009 жылғы 21 желтоқсандағы № 235 "Жер үсті көздеріндегі су ресурстарын пайдаланғаны үшін төлемақы мөлшерлемелері туралы" (Нормативтік құқықтық актілерді мемлекеттік тіркеу тізілімінде № 3306 тіркелген, 2010 жылғы 19 қаңтарда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ақпандағы № 512 облыстық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желтоқсандағы № 235 облыстық мәслихаттың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жер үсті көздеріндегі су ресурстарын пайдаланғаны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2947"/>
        <w:gridCol w:w="4151"/>
        <w:gridCol w:w="3206"/>
      </w:tblGrid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Жайық, Сағыз, Ембi, Ойыл өзендері бассейні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418,7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 сағ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Ырғыз өзендері бассейні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 сағ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Төлемақы мөлшерлемелері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