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84cd" w14:textId="7f78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12 наурыздағы № 101 қаулысы. Ақтөбе облысының Әділет департаментінде 2020 жылғы 16 наурызда № 6872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жұмыспен қамтуды үйлестіру және әлеуметтік бағдарламалар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 12 наурыздағы № 101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27 шілдедегі № 278 "Халықты әлеуметтік қорғау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4495 тіркелген, 2015 жылғы 8 қыркүйекте "Ақтөбе" және "Актюбинский вестник" газеттерінде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2015 жылғы 27 қарашадағы № 436 "Тұрғын үй көмегін тағайындау"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4659 тіркелген, 2016 жылғы 13 қаңтарда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2016 жылғы 7 сәуірдегі № 143 "Ақтөбе облысы әкімдігінің 2015 жылғы 27 қарашадағы № 436 "Тұрғын үй көмегін тағайындау" мемлекеттік көрсетілетін қызмет регламентін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4907 тіркелген, 2016 жылғы 24 мамырда Қазақстан Республикасы нормативтік құқықтық актілерінің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2016 жылғы 5 шілдедегі № 285 "Халықты әлеуметтік қорғау саласындағы мемлекеттік көрсетілетін қызметтер регламенттерін бекіту туралы" Ақтөбе облысы әкімдігінің 2015 жылғы 27 шілдедегі № 278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5023 тіркелген, 2016 жылғы 16 тамызда Қазақстан Республикасы нормативтік құқықтық актілерінің "Әділет" ақпараттық-құқықтық жүйесінде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 әкімдігінің 2016 жылғы 11 тамыздағы № 332 "Тұрғын үй көмегін тағайындау" мемлекеттік көрсетілетін қызмет регламентін бекіту туралы" Ақтөбе облысы әкімдігінің 2015 жылғы 27 қарашадағы № 436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5059 тіркелген, 2016 жылғы 19 қыркүйекте Қазақстан Республикасы нормативтік құқықтық актілерінің "Әділет" ақпараттық-құқықтық жүйесінде жарияланған).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Ақтөбе облысы әкімдігінің 2017 жылғы 19 мамырдағы № 146 "Ақтөбе облысы әкімдігінің 2015 жылғы 27 шілдедегі № 278 "Халықты әлеуметтік қорғау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5539 тіркелген, 2017 жылғы 1 шілдеде Қазақстан Республикасы нормативтік құқықтық актілердің электрондық түрдегі эталондық бақылау банкіде жарияланған).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Ақтөбе облысы әкімдігінің 2017 жылғы 24 тамыздағы № 297 "Ақтөбе облысы әкімдігінің 2015 жылғы 27 қарашадағы № 436 "Тұрғын үй көмегін тағайындау" мемлекеттік көрсетілетін қызмет регламентін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5654 тіркелген, 2017 жылғы 28 қыркүйекте Қазақстан Республикасы нормативтік құқықтық актілердің электрондық түрдегі эталондық бақылау банкіде жарияланған).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Ақтөбе облысы әкімдігінің 2017 жылғы 27 қазандағы № 377 "Ақтөбе облысы әкімдігінің 2015 жылғы 27 шілдедегі № 278 "Халықты әлеуметтік қорғау саласындағы мемлекеттік көрсетілетін қызметтер регламенттерін бекіту туралы"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5693 тіркелген, 2017 жылғы 27 қарашада Қазақстан Республикасы нормативтік құқықтық актілердің электрондық түрдегі эталондық бақылау банкіде жарияланған).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Ақтөбе облысы әкімдігінің 2018 жылғы 12 наурыздағы № 120 "Ақтөбе облысы әкімдігінің 2015 жылғы 27 шілдедегі № 278 "Халықты әлеуметтік қорғау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5903 тіркелген, 2018 жылғы 11 сәуірде Қазақстан Республикасы нормативтік құқықтық актілердің электрондық түрдегі эталондық бақылау банкіде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