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3df9" w14:textId="e173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17 наурыздағы № 105 қаулысы. Ақтөбе облысының Әділет департаментінде 2020 жылғы 18 наурызда № 6906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индустриялық-инновациялық даму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17 наурыздағы № 105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27 мамырдағы № 175 "Жер қойнауын пайдалану саласындағы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4400 тіркелген, 2015 жылғы 10 шілдеде Қазақстан Республикасы нормативтік құқықтық актілерінің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2015 жылғы 3 шілдедегі № 245 "Геология және су ресурстарын пайдалану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4448 тіркелген, 2015 жылғы 13 тамызда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2016 жылғы 6 маусымдағы № 239 "Геология және су ресурстарын пайдалану саласындағы мемлекеттік көрсетілетін регламенттерін бекіту туралы" Ақтөбе облысы әкімдігінің 2015 жылғы 3 шілдедегі № 245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4986 тіркелген, 2016 жылғы 14 шілдеде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2016 жылғы 6 маусымдағы № 240 "Жер қойнауын пайдалану саласындағы мемлекеттік көрсетілетін қызмет регламентін бекіту туралы" Ақтөбе облысы әкімдігінің 2015 жылғы 27 мамырдағы № 175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4984 тіркелген, 2016 жылғы 19 шілдеде Қазақстан Республикасы нормативтік құқықтық актілерінің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әкімдігінің 2017 жылғы 27 қазандағы № 374 "Ақтөбе облысы әкімдігінің кейбір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5689 тіркелген, 2017 жылғы 27 қарашада Қазақстан Республикасы нормативтік құқықтық актілердің электрондық түрдегі эталондық бақылау банкіде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әкімдігінің 2019 жылғы 28 тамыздағы № 335 "Ақтөбе облысы әкімдігінің 2015 жылғы 27 мамырдағы № 175 "Жер қойнауын пайдалану саласындағы мемлекеттік көрсетілетін қызмет регламентін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6374 тіркелген, 2019 жылғы 3 қыркүйекте Қазақстан Республикасы нормативтік құқықтық актілердің электрондық түрдегі эталондық бақылау банкіде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