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d908" w14:textId="959d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3 сәуірдегі № 149 қаулысы. Ақтөбе облысының Әділет департаментінде 2020 жылғы 3 сәуірде № 6966 болып тіркелді. Күші жойылды - Ақтөбе облысы әкімдігінің 2021 жылғы 10 наурыздағы № 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10.03.2021 № 73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2020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төтенше жағдайды енгізу туралы" және 2020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"Экономиканы тұрақтандыру жөніндегі одан арғы шаралар туралы" Жарлықтарына, Қазақстан Республикасы Үкіметінің 2020 жылғы 20 наурыздағы № 126 "Экономиканы тұрақтандыру жөніндегі одан арғы шаралар туралы" Қазақстан Республикасы Президентінің 2020 жылғы 16 наурыздағы № 287 Жарлығын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түрі - төтенше жағдайдың қолданылуы кезеңінде айқындалған жұмыспен қамтудың жол картасының іс-шараларын қаржыландыру үшін ішкі нарықта айналысқа жіберуге арналған облыстың жергілікті атқарушы органдары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- 33 390 000 000 (отыз үш миллиард үш жүз тоқсан миллион) теңгеден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төтенше жағдайдың қолданылуы кезеңінде айқындалған жұмыспен қамтудың жол картасының іс-шараларын қаржыландыру.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қаржы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бағалы қағаздарды шығаруды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жариялануы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